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pPr w:leftFromText="180" w:rightFromText="180" w:horzAnchor="margin" w:tblpXSpec="right" w:tblpY="-1547"/>
        <w:tblW w:w="52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Πίνακας διάταξης"/>
      </w:tblPr>
      <w:tblGrid>
        <w:gridCol w:w="6894"/>
        <w:gridCol w:w="256"/>
        <w:gridCol w:w="88"/>
        <w:gridCol w:w="6904"/>
      </w:tblGrid>
      <w:tr w:rsidR="00005CDF" w:rsidRPr="006277B7" w14:paraId="109D4580" w14:textId="77777777" w:rsidTr="00783D3D">
        <w:trPr>
          <w:trHeight w:val="1296"/>
          <w:tblHeader/>
        </w:trPr>
        <w:tc>
          <w:tcPr>
            <w:tcW w:w="12558" w:type="dxa"/>
            <w:shd w:val="clear" w:color="auto" w:fill="EBEBEB" w:themeFill="background2"/>
            <w:tcMar>
              <w:left w:w="360" w:type="dxa"/>
            </w:tcMar>
            <w:vAlign w:val="center"/>
          </w:tcPr>
          <w:p w14:paraId="03B034AE" w14:textId="38EFE34E" w:rsidR="00A36F67" w:rsidRPr="00507A56" w:rsidRDefault="00B7274C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507A56">
              <w:rPr>
                <w:rFonts w:cs="Times New Roman"/>
                <w:b/>
                <w:i/>
                <w:sz w:val="32"/>
                <w:szCs w:val="32"/>
              </w:rPr>
              <w:t>ΥΠΕΡΑΣΤΙΚΟ Κ</w:t>
            </w:r>
            <w:r w:rsidR="00C3629F" w:rsidRPr="00507A56">
              <w:rPr>
                <w:rFonts w:cs="Times New Roman"/>
                <w:b/>
                <w:i/>
                <w:sz w:val="32"/>
                <w:szCs w:val="32"/>
              </w:rPr>
              <w:t>.</w:t>
            </w:r>
            <w:r w:rsidRPr="00507A56">
              <w:rPr>
                <w:rFonts w:cs="Times New Roman"/>
                <w:b/>
                <w:i/>
                <w:sz w:val="32"/>
                <w:szCs w:val="32"/>
              </w:rPr>
              <w:t>Τ</w:t>
            </w:r>
            <w:r w:rsidR="00C3629F" w:rsidRPr="00507A56">
              <w:rPr>
                <w:rFonts w:cs="Times New Roman"/>
                <w:b/>
                <w:i/>
                <w:sz w:val="32"/>
                <w:szCs w:val="32"/>
              </w:rPr>
              <w:t>.</w:t>
            </w:r>
            <w:r w:rsidRPr="00507A56">
              <w:rPr>
                <w:rFonts w:cs="Times New Roman"/>
                <w:b/>
                <w:i/>
                <w:sz w:val="32"/>
                <w:szCs w:val="32"/>
              </w:rPr>
              <w:t>Ε</w:t>
            </w:r>
            <w:r w:rsidR="00C3629F" w:rsidRPr="00507A56">
              <w:rPr>
                <w:rFonts w:cs="Times New Roman"/>
                <w:b/>
                <w:i/>
                <w:sz w:val="32"/>
                <w:szCs w:val="32"/>
              </w:rPr>
              <w:t>.</w:t>
            </w:r>
            <w:r w:rsidRPr="00507A56">
              <w:rPr>
                <w:rFonts w:cs="Times New Roman"/>
                <w:b/>
                <w:i/>
                <w:sz w:val="32"/>
                <w:szCs w:val="32"/>
              </w:rPr>
              <w:t>Λ</w:t>
            </w:r>
            <w:r w:rsidR="00C3629F" w:rsidRPr="00507A56">
              <w:rPr>
                <w:rFonts w:cs="Times New Roman"/>
                <w:b/>
                <w:i/>
                <w:sz w:val="32"/>
                <w:szCs w:val="32"/>
              </w:rPr>
              <w:t xml:space="preserve">. </w:t>
            </w:r>
          </w:p>
          <w:p w14:paraId="19E19CE7" w14:textId="3712F845" w:rsidR="00B7274C" w:rsidRPr="00507A56" w:rsidRDefault="00B7274C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507A56">
              <w:rPr>
                <w:rFonts w:cs="Times New Roman"/>
                <w:b/>
                <w:i/>
                <w:sz w:val="32"/>
                <w:szCs w:val="32"/>
              </w:rPr>
              <w:t>Ν</w:t>
            </w:r>
            <w:r w:rsidR="00C3629F" w:rsidRPr="00507A56">
              <w:rPr>
                <w:rFonts w:cs="Times New Roman"/>
                <w:b/>
                <w:i/>
                <w:sz w:val="32"/>
                <w:szCs w:val="32"/>
              </w:rPr>
              <w:t>.</w:t>
            </w:r>
            <w:r w:rsidRPr="00507A56">
              <w:rPr>
                <w:rFonts w:cs="Times New Roman"/>
                <w:b/>
                <w:i/>
                <w:sz w:val="32"/>
                <w:szCs w:val="32"/>
              </w:rPr>
              <w:t xml:space="preserve"> ΚΑΣΤΟΡΙΑΣ Α</w:t>
            </w:r>
            <w:r w:rsidR="00E24D40" w:rsidRPr="00507A56">
              <w:rPr>
                <w:rFonts w:cs="Times New Roman"/>
                <w:b/>
                <w:i/>
                <w:sz w:val="32"/>
                <w:szCs w:val="32"/>
              </w:rPr>
              <w:t>.</w:t>
            </w:r>
            <w:r w:rsidRPr="00507A56">
              <w:rPr>
                <w:rFonts w:cs="Times New Roman"/>
                <w:b/>
                <w:i/>
                <w:sz w:val="32"/>
                <w:szCs w:val="32"/>
              </w:rPr>
              <w:t>Ε.</w:t>
            </w:r>
          </w:p>
          <w:p w14:paraId="7F4D0B67" w14:textId="11180344" w:rsidR="006277B7" w:rsidRPr="00507A56" w:rsidRDefault="0042305B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507A56">
              <w:rPr>
                <w:rFonts w:cs="Times New Roman"/>
                <w:b/>
                <w:i/>
                <w:sz w:val="32"/>
                <w:szCs w:val="32"/>
              </w:rPr>
              <w:t>ΑΘ.</w:t>
            </w:r>
            <w:r w:rsidR="006277B7" w:rsidRPr="00507A56">
              <w:rPr>
                <w:rFonts w:cs="Times New Roman"/>
                <w:b/>
                <w:i/>
                <w:sz w:val="32"/>
                <w:szCs w:val="32"/>
              </w:rPr>
              <w:t xml:space="preserve"> ΔΙΑΚΟΥ 14</w:t>
            </w:r>
          </w:p>
          <w:p w14:paraId="49BB652E" w14:textId="27690EB2" w:rsidR="006277B7" w:rsidRPr="00507A56" w:rsidRDefault="006277B7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507A56">
              <w:rPr>
                <w:rFonts w:cs="Times New Roman"/>
                <w:b/>
                <w:i/>
                <w:sz w:val="32"/>
                <w:szCs w:val="32"/>
              </w:rPr>
              <w:t>ΚΑΣΤΟΡΙΑ</w:t>
            </w:r>
            <w:r w:rsidR="00DF3820" w:rsidRPr="00507A56">
              <w:rPr>
                <w:rFonts w:cs="Times New Roman"/>
                <w:b/>
                <w:i/>
                <w:sz w:val="32"/>
                <w:szCs w:val="32"/>
              </w:rPr>
              <w:t xml:space="preserve"> Τ.Κ.</w:t>
            </w:r>
            <w:r w:rsidR="00175C4F" w:rsidRPr="00507A56"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507A56">
              <w:rPr>
                <w:rFonts w:cs="Times New Roman"/>
                <w:b/>
                <w:i/>
                <w:sz w:val="32"/>
                <w:szCs w:val="32"/>
              </w:rPr>
              <w:t xml:space="preserve">52100 </w:t>
            </w:r>
          </w:p>
          <w:p w14:paraId="35256BCE" w14:textId="6E26C855" w:rsidR="006277B7" w:rsidRPr="00507A56" w:rsidRDefault="006277B7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507A56">
              <w:rPr>
                <w:rFonts w:cs="Times New Roman"/>
                <w:b/>
                <w:i/>
                <w:sz w:val="32"/>
                <w:szCs w:val="32"/>
              </w:rPr>
              <w:t>ΤΗΛ</w:t>
            </w:r>
            <w:r w:rsidR="00472E59" w:rsidRPr="00507A56"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507A56">
              <w:rPr>
                <w:rFonts w:cs="Times New Roman"/>
                <w:b/>
                <w:i/>
                <w:sz w:val="32"/>
                <w:szCs w:val="32"/>
              </w:rPr>
              <w:t>: 2467083454</w:t>
            </w:r>
          </w:p>
          <w:p w14:paraId="77A58C5C" w14:textId="3F745D29" w:rsidR="006277B7" w:rsidRPr="00507A56" w:rsidRDefault="006277B7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proofErr w:type="gramStart"/>
            <w:r w:rsidRPr="00507A56">
              <w:rPr>
                <w:rFonts w:cs="Times New Roman"/>
                <w:b/>
                <w:i/>
                <w:sz w:val="32"/>
                <w:szCs w:val="32"/>
                <w:lang w:val="en-US"/>
              </w:rPr>
              <w:t>FAX</w:t>
            </w:r>
            <w:r w:rsidR="00472E59" w:rsidRPr="00507A56"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507A56">
              <w:rPr>
                <w:rFonts w:cs="Times New Roman"/>
                <w:b/>
                <w:i/>
                <w:sz w:val="32"/>
                <w:szCs w:val="32"/>
              </w:rPr>
              <w:t>:</w:t>
            </w:r>
            <w:proofErr w:type="gramEnd"/>
            <w:r w:rsidR="00472E59" w:rsidRPr="00507A56"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507A56">
              <w:rPr>
                <w:rFonts w:cs="Times New Roman"/>
                <w:b/>
                <w:i/>
                <w:sz w:val="32"/>
                <w:szCs w:val="32"/>
              </w:rPr>
              <w:t>2467083633</w:t>
            </w:r>
          </w:p>
          <w:p w14:paraId="25068D0D" w14:textId="60E047EF" w:rsidR="006277B7" w:rsidRPr="001B2164" w:rsidRDefault="006277B7" w:rsidP="00783D3D">
            <w:pPr>
              <w:pStyle w:val="a8"/>
              <w:jc w:val="both"/>
              <w:rPr>
                <w:rFonts w:cs="Times New Roman"/>
                <w:lang w:val="en-US"/>
              </w:rPr>
            </w:pPr>
            <w:r w:rsidRPr="00507A56">
              <w:rPr>
                <w:rFonts w:cs="Times New Roman"/>
                <w:b/>
                <w:i/>
                <w:sz w:val="32"/>
                <w:szCs w:val="32"/>
                <w:lang w:val="en-US"/>
              </w:rPr>
              <w:t>e</w:t>
            </w:r>
            <w:r w:rsidRPr="001B2164">
              <w:rPr>
                <w:rFonts w:cs="Times New Roman"/>
                <w:b/>
                <w:i/>
                <w:sz w:val="32"/>
                <w:szCs w:val="32"/>
                <w:lang w:val="en-US"/>
              </w:rPr>
              <w:t>-</w:t>
            </w:r>
            <w:r w:rsidRPr="00507A56">
              <w:rPr>
                <w:rFonts w:cs="Times New Roman"/>
                <w:b/>
                <w:i/>
                <w:sz w:val="32"/>
                <w:szCs w:val="32"/>
                <w:lang w:val="en-US"/>
              </w:rPr>
              <w:t>mail</w:t>
            </w:r>
            <w:r w:rsidR="00472E59" w:rsidRPr="001B2164">
              <w:rPr>
                <w:rFonts w:cs="Times New Roman"/>
                <w:b/>
                <w:i/>
                <w:sz w:val="32"/>
                <w:szCs w:val="32"/>
                <w:lang w:val="en-US"/>
              </w:rPr>
              <w:t xml:space="preserve"> </w:t>
            </w:r>
            <w:r w:rsidRPr="001B2164">
              <w:rPr>
                <w:rFonts w:cs="Times New Roman"/>
                <w:b/>
                <w:i/>
                <w:sz w:val="32"/>
                <w:szCs w:val="32"/>
                <w:lang w:val="en-US"/>
              </w:rPr>
              <w:t xml:space="preserve">: </w:t>
            </w:r>
            <w:r w:rsidRPr="00507A56">
              <w:rPr>
                <w:rFonts w:cs="Times New Roman"/>
                <w:b/>
                <w:i/>
                <w:sz w:val="32"/>
                <w:szCs w:val="32"/>
                <w:lang w:val="en-US"/>
              </w:rPr>
              <w:t>ktelkastoriasae</w:t>
            </w:r>
            <w:r w:rsidRPr="001B2164">
              <w:rPr>
                <w:rFonts w:cs="Times New Roman"/>
                <w:b/>
                <w:i/>
                <w:sz w:val="32"/>
                <w:szCs w:val="32"/>
                <w:lang w:val="en-US"/>
              </w:rPr>
              <w:t>@</w:t>
            </w:r>
            <w:r w:rsidRPr="00507A56">
              <w:rPr>
                <w:rFonts w:cs="Times New Roman"/>
                <w:b/>
                <w:i/>
                <w:sz w:val="32"/>
                <w:szCs w:val="32"/>
                <w:lang w:val="en-US"/>
              </w:rPr>
              <w:t>gmail</w:t>
            </w:r>
            <w:r w:rsidRPr="001B2164">
              <w:rPr>
                <w:rFonts w:cs="Times New Roman"/>
                <w:b/>
                <w:i/>
                <w:sz w:val="32"/>
                <w:szCs w:val="32"/>
                <w:lang w:val="en-US"/>
              </w:rPr>
              <w:t>.</w:t>
            </w:r>
            <w:r w:rsidRPr="00507A56">
              <w:rPr>
                <w:rFonts w:cs="Times New Roman"/>
                <w:b/>
                <w:i/>
                <w:sz w:val="32"/>
                <w:szCs w:val="32"/>
                <w:lang w:val="en-US"/>
              </w:rPr>
              <w:t>com</w:t>
            </w:r>
          </w:p>
        </w:tc>
        <w:tc>
          <w:tcPr>
            <w:tcW w:w="743" w:type="dxa"/>
            <w:shd w:val="clear" w:color="auto" w:fill="17AE92" w:themeFill="accent1"/>
            <w:vAlign w:val="center"/>
          </w:tcPr>
          <w:p w14:paraId="075DE74B" w14:textId="77777777" w:rsidR="00A36F67" w:rsidRPr="001B2164" w:rsidRDefault="00A36F67" w:rsidP="00783D3D">
            <w:pPr>
              <w:rPr>
                <w:rFonts w:cs="Times New Roman"/>
                <w:lang w:val="en-US"/>
              </w:rPr>
            </w:pPr>
          </w:p>
        </w:tc>
        <w:tc>
          <w:tcPr>
            <w:tcW w:w="246" w:type="dxa"/>
            <w:shd w:val="clear" w:color="auto" w:fill="6FB344" w:themeFill="accent6"/>
            <w:vAlign w:val="center"/>
          </w:tcPr>
          <w:p w14:paraId="387EEB3C" w14:textId="77777777" w:rsidR="00A36F67" w:rsidRPr="001B2164" w:rsidRDefault="00A36F67" w:rsidP="00783D3D">
            <w:pPr>
              <w:rPr>
                <w:rFonts w:cs="Times New Roman"/>
                <w:lang w:val="en-US"/>
              </w:rPr>
            </w:pPr>
          </w:p>
        </w:tc>
        <w:tc>
          <w:tcPr>
            <w:tcW w:w="7173" w:type="dxa"/>
            <w:shd w:val="clear" w:color="auto" w:fill="6FB344" w:themeFill="accent6"/>
            <w:vAlign w:val="center"/>
          </w:tcPr>
          <w:p w14:paraId="78131F1B" w14:textId="77777777" w:rsidR="00A36F67" w:rsidRPr="006277B7" w:rsidRDefault="00005CDF" w:rsidP="00783D3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noProof/>
                <w:lang w:eastAsia="el-GR"/>
              </w:rPr>
              <w:drawing>
                <wp:inline distT="0" distB="0" distL="0" distR="0" wp14:anchorId="0B3FE900" wp14:editId="2DDA60F2">
                  <wp:extent cx="4296038" cy="118191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te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6038" cy="118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7FE82F" w14:textId="21C324DD" w:rsidR="00ED5075" w:rsidRPr="00783D3D" w:rsidRDefault="00B7274C" w:rsidP="004002F3">
      <w:pPr>
        <w:pStyle w:val="a9"/>
        <w:jc w:val="right"/>
        <w:rPr>
          <w:rFonts w:cs="Times New Roman"/>
          <w:sz w:val="40"/>
          <w:szCs w:val="40"/>
        </w:rPr>
      </w:pPr>
      <w:r w:rsidRPr="00783D3D">
        <w:rPr>
          <w:rFonts w:cs="Times New Roman"/>
          <w:sz w:val="40"/>
          <w:szCs w:val="40"/>
        </w:rPr>
        <w:t xml:space="preserve"> </w:t>
      </w:r>
      <w:r w:rsidR="001B2164">
        <w:rPr>
          <w:rFonts w:cs="Times New Roman"/>
          <w:sz w:val="40"/>
          <w:szCs w:val="40"/>
        </w:rPr>
        <w:t>29</w:t>
      </w:r>
      <w:r w:rsidR="00562AD4">
        <w:rPr>
          <w:rFonts w:cs="Times New Roman"/>
          <w:sz w:val="40"/>
          <w:szCs w:val="40"/>
        </w:rPr>
        <w:t xml:space="preserve"> Ιουν</w:t>
      </w:r>
      <w:r w:rsidR="00950777" w:rsidRPr="00783D3D">
        <w:rPr>
          <w:rFonts w:cs="Times New Roman"/>
          <w:sz w:val="40"/>
          <w:szCs w:val="40"/>
        </w:rPr>
        <w:t xml:space="preserve">ίου </w:t>
      </w:r>
      <w:r w:rsidR="00EE01B4">
        <w:rPr>
          <w:rFonts w:cs="Times New Roman"/>
          <w:sz w:val="40"/>
          <w:szCs w:val="40"/>
        </w:rPr>
        <w:t xml:space="preserve"> 2021</w:t>
      </w:r>
    </w:p>
    <w:p w14:paraId="2FA54EFE" w14:textId="1022B104" w:rsidR="00EE01B4" w:rsidRPr="001B2164" w:rsidRDefault="00783D3D" w:rsidP="00D45192">
      <w:pPr>
        <w:jc w:val="center"/>
        <w:rPr>
          <w:b/>
          <w:color w:val="000000" w:themeColor="text1"/>
          <w:sz w:val="60"/>
          <w:szCs w:val="60"/>
          <w:u w:val="single"/>
        </w:rPr>
      </w:pPr>
      <w:r w:rsidRPr="001B2164">
        <w:rPr>
          <w:b/>
          <w:color w:val="000000" w:themeColor="text1"/>
          <w:sz w:val="60"/>
          <w:szCs w:val="60"/>
          <w:u w:val="single"/>
        </w:rPr>
        <w:t>Α</w:t>
      </w:r>
      <w:r w:rsidR="009309F2" w:rsidRPr="001B2164">
        <w:rPr>
          <w:b/>
          <w:color w:val="000000" w:themeColor="text1"/>
          <w:sz w:val="60"/>
          <w:szCs w:val="60"/>
          <w:u w:val="single"/>
        </w:rPr>
        <w:t xml:space="preserve"> </w:t>
      </w:r>
      <w:r w:rsidRPr="001B2164">
        <w:rPr>
          <w:b/>
          <w:color w:val="000000" w:themeColor="text1"/>
          <w:sz w:val="60"/>
          <w:szCs w:val="60"/>
          <w:u w:val="single"/>
        </w:rPr>
        <w:t>ν</w:t>
      </w:r>
      <w:r w:rsidR="009309F2" w:rsidRPr="001B2164">
        <w:rPr>
          <w:b/>
          <w:color w:val="000000" w:themeColor="text1"/>
          <w:sz w:val="60"/>
          <w:szCs w:val="60"/>
          <w:u w:val="single"/>
        </w:rPr>
        <w:t xml:space="preserve"> </w:t>
      </w:r>
      <w:r w:rsidRPr="001B2164">
        <w:rPr>
          <w:b/>
          <w:color w:val="000000" w:themeColor="text1"/>
          <w:sz w:val="60"/>
          <w:szCs w:val="60"/>
          <w:u w:val="single"/>
        </w:rPr>
        <w:t>α</w:t>
      </w:r>
      <w:r w:rsidR="009309F2" w:rsidRPr="001B2164">
        <w:rPr>
          <w:b/>
          <w:color w:val="000000" w:themeColor="text1"/>
          <w:sz w:val="60"/>
          <w:szCs w:val="60"/>
          <w:u w:val="single"/>
        </w:rPr>
        <w:t xml:space="preserve"> </w:t>
      </w:r>
      <w:r w:rsidRPr="001B2164">
        <w:rPr>
          <w:b/>
          <w:color w:val="000000" w:themeColor="text1"/>
          <w:sz w:val="60"/>
          <w:szCs w:val="60"/>
          <w:u w:val="single"/>
        </w:rPr>
        <w:t>κ</w:t>
      </w:r>
      <w:r w:rsidR="009309F2" w:rsidRPr="001B2164">
        <w:rPr>
          <w:b/>
          <w:color w:val="000000" w:themeColor="text1"/>
          <w:sz w:val="60"/>
          <w:szCs w:val="60"/>
          <w:u w:val="single"/>
        </w:rPr>
        <w:t xml:space="preserve"> </w:t>
      </w:r>
      <w:r w:rsidRPr="001B2164">
        <w:rPr>
          <w:b/>
          <w:color w:val="000000" w:themeColor="text1"/>
          <w:sz w:val="60"/>
          <w:szCs w:val="60"/>
          <w:u w:val="single"/>
        </w:rPr>
        <w:t>ο</w:t>
      </w:r>
      <w:r w:rsidR="009309F2" w:rsidRPr="001B2164">
        <w:rPr>
          <w:b/>
          <w:color w:val="000000" w:themeColor="text1"/>
          <w:sz w:val="60"/>
          <w:szCs w:val="60"/>
          <w:u w:val="single"/>
        </w:rPr>
        <w:t xml:space="preserve"> </w:t>
      </w:r>
      <w:r w:rsidRPr="001B2164">
        <w:rPr>
          <w:b/>
          <w:color w:val="000000" w:themeColor="text1"/>
          <w:sz w:val="60"/>
          <w:szCs w:val="60"/>
          <w:u w:val="single"/>
        </w:rPr>
        <w:t>ί</w:t>
      </w:r>
      <w:r w:rsidR="009309F2" w:rsidRPr="001B2164">
        <w:rPr>
          <w:b/>
          <w:color w:val="000000" w:themeColor="text1"/>
          <w:sz w:val="60"/>
          <w:szCs w:val="60"/>
          <w:u w:val="single"/>
        </w:rPr>
        <w:t xml:space="preserve"> </w:t>
      </w:r>
      <w:r w:rsidRPr="001B2164">
        <w:rPr>
          <w:b/>
          <w:color w:val="000000" w:themeColor="text1"/>
          <w:sz w:val="60"/>
          <w:szCs w:val="60"/>
          <w:u w:val="single"/>
        </w:rPr>
        <w:t>ν</w:t>
      </w:r>
      <w:r w:rsidR="00B30052" w:rsidRPr="001B2164">
        <w:rPr>
          <w:b/>
          <w:color w:val="000000" w:themeColor="text1"/>
          <w:sz w:val="60"/>
          <w:szCs w:val="60"/>
          <w:u w:val="single"/>
        </w:rPr>
        <w:t xml:space="preserve"> </w:t>
      </w:r>
      <w:r w:rsidRPr="001B2164">
        <w:rPr>
          <w:b/>
          <w:color w:val="000000" w:themeColor="text1"/>
          <w:sz w:val="60"/>
          <w:szCs w:val="60"/>
          <w:u w:val="single"/>
        </w:rPr>
        <w:t>ω</w:t>
      </w:r>
      <w:r w:rsidR="009309F2" w:rsidRPr="001B2164">
        <w:rPr>
          <w:b/>
          <w:color w:val="000000" w:themeColor="text1"/>
          <w:sz w:val="60"/>
          <w:szCs w:val="60"/>
          <w:u w:val="single"/>
        </w:rPr>
        <w:t xml:space="preserve"> </w:t>
      </w:r>
      <w:r w:rsidR="00B30052" w:rsidRPr="001B2164">
        <w:rPr>
          <w:b/>
          <w:color w:val="000000" w:themeColor="text1"/>
          <w:sz w:val="60"/>
          <w:szCs w:val="60"/>
          <w:u w:val="single"/>
        </w:rPr>
        <w:t xml:space="preserve">σ </w:t>
      </w:r>
      <w:r w:rsidRPr="001B2164">
        <w:rPr>
          <w:b/>
          <w:color w:val="000000" w:themeColor="text1"/>
          <w:sz w:val="60"/>
          <w:szCs w:val="60"/>
          <w:u w:val="single"/>
        </w:rPr>
        <w:t>η</w:t>
      </w:r>
    </w:p>
    <w:p w14:paraId="71661CC0" w14:textId="0F24A56A" w:rsidR="00AD4D9F" w:rsidRPr="001B2164" w:rsidRDefault="001B2164" w:rsidP="001B2164">
      <w:pPr>
        <w:jc w:val="center"/>
        <w:rPr>
          <w:b/>
          <w:i/>
          <w:iCs/>
          <w:color w:val="000000" w:themeColor="text1"/>
          <w:sz w:val="60"/>
          <w:szCs w:val="60"/>
          <w:u w:val="single"/>
        </w:rPr>
      </w:pPr>
      <w:r w:rsidRPr="001B2164">
        <w:rPr>
          <w:b/>
          <w:i/>
          <w:iCs/>
          <w:color w:val="FF0000"/>
          <w:sz w:val="60"/>
          <w:szCs w:val="60"/>
          <w:u w:val="single"/>
        </w:rPr>
        <w:t>Μ</w:t>
      </w:r>
      <w:r>
        <w:rPr>
          <w:b/>
          <w:i/>
          <w:iCs/>
          <w:color w:val="FF0000"/>
          <w:sz w:val="60"/>
          <w:szCs w:val="60"/>
          <w:u w:val="single"/>
        </w:rPr>
        <w:t xml:space="preserve"> </w:t>
      </w:r>
      <w:r w:rsidRPr="001B2164">
        <w:rPr>
          <w:b/>
          <w:i/>
          <w:iCs/>
          <w:color w:val="FF0000"/>
          <w:sz w:val="60"/>
          <w:szCs w:val="60"/>
          <w:u w:val="single"/>
        </w:rPr>
        <w:t>Ο</w:t>
      </w:r>
      <w:r>
        <w:rPr>
          <w:b/>
          <w:i/>
          <w:iCs/>
          <w:color w:val="FF0000"/>
          <w:sz w:val="60"/>
          <w:szCs w:val="60"/>
          <w:u w:val="single"/>
        </w:rPr>
        <w:t xml:space="preserve"> </w:t>
      </w:r>
      <w:r w:rsidRPr="001B2164">
        <w:rPr>
          <w:b/>
          <w:i/>
          <w:iCs/>
          <w:color w:val="FF0000"/>
          <w:sz w:val="60"/>
          <w:szCs w:val="60"/>
          <w:u w:val="single"/>
        </w:rPr>
        <w:t>Ν</w:t>
      </w:r>
      <w:r>
        <w:rPr>
          <w:b/>
          <w:i/>
          <w:iCs/>
          <w:color w:val="FF0000"/>
          <w:sz w:val="60"/>
          <w:szCs w:val="60"/>
          <w:u w:val="single"/>
        </w:rPr>
        <w:t xml:space="preserve"> </w:t>
      </w:r>
      <w:r w:rsidRPr="001B2164">
        <w:rPr>
          <w:b/>
          <w:i/>
          <w:iCs/>
          <w:color w:val="FF0000"/>
          <w:sz w:val="60"/>
          <w:szCs w:val="60"/>
          <w:u w:val="single"/>
        </w:rPr>
        <w:t>Ο</w:t>
      </w:r>
      <w:r>
        <w:rPr>
          <w:b/>
          <w:i/>
          <w:iCs/>
          <w:color w:val="FF0000"/>
          <w:sz w:val="60"/>
          <w:szCs w:val="60"/>
          <w:u w:val="single"/>
        </w:rPr>
        <w:t xml:space="preserve"> </w:t>
      </w:r>
      <w:r w:rsidRPr="001B2164">
        <w:rPr>
          <w:b/>
          <w:i/>
          <w:iCs/>
          <w:color w:val="FF0000"/>
          <w:sz w:val="60"/>
          <w:szCs w:val="60"/>
          <w:u w:val="single"/>
        </w:rPr>
        <w:t xml:space="preserve"> </w:t>
      </w:r>
      <w:r w:rsidR="00AD4D9F" w:rsidRPr="001B2164">
        <w:rPr>
          <w:b/>
          <w:i/>
          <w:iCs/>
          <w:color w:val="FF0000"/>
          <w:sz w:val="60"/>
          <w:szCs w:val="60"/>
          <w:u w:val="single"/>
        </w:rPr>
        <w:t>Τ</w:t>
      </w:r>
      <w:r>
        <w:rPr>
          <w:b/>
          <w:i/>
          <w:iCs/>
          <w:color w:val="FF0000"/>
          <w:sz w:val="60"/>
          <w:szCs w:val="60"/>
          <w:u w:val="single"/>
        </w:rPr>
        <w:t xml:space="preserve"> </w:t>
      </w:r>
      <w:r w:rsidR="00AD4D9F" w:rsidRPr="001B2164">
        <w:rPr>
          <w:b/>
          <w:i/>
          <w:iCs/>
          <w:color w:val="FF0000"/>
          <w:sz w:val="60"/>
          <w:szCs w:val="60"/>
          <w:u w:val="single"/>
        </w:rPr>
        <w:t>Ε</w:t>
      </w:r>
      <w:r>
        <w:rPr>
          <w:b/>
          <w:i/>
          <w:iCs/>
          <w:color w:val="FF0000"/>
          <w:sz w:val="60"/>
          <w:szCs w:val="60"/>
          <w:u w:val="single"/>
        </w:rPr>
        <w:t xml:space="preserve"> </w:t>
      </w:r>
      <w:r w:rsidR="00AD4D9F" w:rsidRPr="001B2164">
        <w:rPr>
          <w:b/>
          <w:i/>
          <w:iCs/>
          <w:color w:val="FF0000"/>
          <w:sz w:val="60"/>
          <w:szCs w:val="60"/>
          <w:u w:val="single"/>
        </w:rPr>
        <w:t>Τ</w:t>
      </w:r>
      <w:r>
        <w:rPr>
          <w:b/>
          <w:i/>
          <w:iCs/>
          <w:color w:val="FF0000"/>
          <w:sz w:val="60"/>
          <w:szCs w:val="60"/>
          <w:u w:val="single"/>
        </w:rPr>
        <w:t xml:space="preserve"> </w:t>
      </w:r>
      <w:r w:rsidR="00AD4D9F" w:rsidRPr="001B2164">
        <w:rPr>
          <w:b/>
          <w:i/>
          <w:iCs/>
          <w:color w:val="FF0000"/>
          <w:sz w:val="60"/>
          <w:szCs w:val="60"/>
          <w:u w:val="single"/>
        </w:rPr>
        <w:t>Α</w:t>
      </w:r>
      <w:r>
        <w:rPr>
          <w:b/>
          <w:i/>
          <w:iCs/>
          <w:color w:val="FF0000"/>
          <w:sz w:val="60"/>
          <w:szCs w:val="60"/>
          <w:u w:val="single"/>
        </w:rPr>
        <w:t xml:space="preserve"> </w:t>
      </w:r>
      <w:r w:rsidR="00AD4D9F" w:rsidRPr="001B2164">
        <w:rPr>
          <w:b/>
          <w:i/>
          <w:iCs/>
          <w:color w:val="FF0000"/>
          <w:sz w:val="60"/>
          <w:szCs w:val="60"/>
          <w:u w:val="single"/>
        </w:rPr>
        <w:t>Ρ</w:t>
      </w:r>
      <w:r>
        <w:rPr>
          <w:b/>
          <w:i/>
          <w:iCs/>
          <w:color w:val="FF0000"/>
          <w:sz w:val="60"/>
          <w:szCs w:val="60"/>
          <w:u w:val="single"/>
        </w:rPr>
        <w:t xml:space="preserve"> </w:t>
      </w:r>
      <w:r w:rsidR="00AD4D9F" w:rsidRPr="001B2164">
        <w:rPr>
          <w:b/>
          <w:i/>
          <w:iCs/>
          <w:color w:val="FF0000"/>
          <w:sz w:val="60"/>
          <w:szCs w:val="60"/>
          <w:u w:val="single"/>
        </w:rPr>
        <w:t>Τ</w:t>
      </w:r>
      <w:r>
        <w:rPr>
          <w:b/>
          <w:i/>
          <w:iCs/>
          <w:color w:val="FF0000"/>
          <w:sz w:val="60"/>
          <w:szCs w:val="60"/>
          <w:u w:val="single"/>
        </w:rPr>
        <w:t xml:space="preserve"> </w:t>
      </w:r>
      <w:r w:rsidR="00AD4D9F" w:rsidRPr="001B2164">
        <w:rPr>
          <w:b/>
          <w:i/>
          <w:iCs/>
          <w:color w:val="FF0000"/>
          <w:sz w:val="60"/>
          <w:szCs w:val="60"/>
          <w:u w:val="single"/>
        </w:rPr>
        <w:t>Η</w:t>
      </w:r>
    </w:p>
    <w:p w14:paraId="7569DD1F" w14:textId="77777777" w:rsidR="00AD4D9F" w:rsidRPr="001B2164" w:rsidRDefault="00AD4D9F" w:rsidP="00CE093C">
      <w:pPr>
        <w:jc w:val="center"/>
        <w:rPr>
          <w:b/>
          <w:color w:val="000000" w:themeColor="text1"/>
          <w:sz w:val="56"/>
          <w:szCs w:val="56"/>
        </w:rPr>
      </w:pPr>
      <w:r w:rsidRPr="001B2164">
        <w:rPr>
          <w:b/>
          <w:color w:val="000000" w:themeColor="text1"/>
          <w:sz w:val="56"/>
          <w:szCs w:val="56"/>
        </w:rPr>
        <w:t xml:space="preserve">ΚΑΣΤΟΡΙΑ – ΚΟΡΗΣΟΣ  11:00 </w:t>
      </w:r>
    </w:p>
    <w:p w14:paraId="52221B01" w14:textId="77777777" w:rsidR="001B2164" w:rsidRDefault="00AD4D9F" w:rsidP="00AD4D9F">
      <w:pPr>
        <w:jc w:val="center"/>
        <w:rPr>
          <w:b/>
          <w:color w:val="FF0000"/>
          <w:sz w:val="56"/>
          <w:szCs w:val="56"/>
        </w:rPr>
      </w:pPr>
      <w:r w:rsidRPr="001B2164">
        <w:rPr>
          <w:b/>
          <w:color w:val="FF0000"/>
          <w:sz w:val="56"/>
          <w:szCs w:val="56"/>
        </w:rPr>
        <w:t>ΚΟΡΗΣΟΣ – ΚΑΣΤΟΡΙΑ  11:30</w:t>
      </w:r>
    </w:p>
    <w:p w14:paraId="1F0B30EA" w14:textId="78AAF912" w:rsidR="007C5A4A" w:rsidRDefault="00AD4D9F" w:rsidP="00AD4D9F">
      <w:pPr>
        <w:jc w:val="center"/>
        <w:rPr>
          <w:b/>
          <w:color w:val="FF0000"/>
          <w:sz w:val="56"/>
          <w:szCs w:val="56"/>
        </w:rPr>
      </w:pPr>
      <w:r w:rsidRPr="001B2164">
        <w:rPr>
          <w:b/>
          <w:color w:val="FF0000"/>
          <w:sz w:val="56"/>
          <w:szCs w:val="56"/>
        </w:rPr>
        <w:t xml:space="preserve"> </w:t>
      </w:r>
    </w:p>
    <w:p w14:paraId="3F0D50B7" w14:textId="77777777" w:rsidR="001B2164" w:rsidRPr="001B2164" w:rsidRDefault="001B2164" w:rsidP="001B2164">
      <w:pPr>
        <w:jc w:val="center"/>
        <w:rPr>
          <w:b/>
          <w:color w:val="000000" w:themeColor="text1"/>
          <w:sz w:val="56"/>
          <w:szCs w:val="56"/>
        </w:rPr>
      </w:pPr>
      <w:r w:rsidRPr="001B2164">
        <w:rPr>
          <w:b/>
          <w:color w:val="000000" w:themeColor="text1"/>
          <w:sz w:val="56"/>
          <w:szCs w:val="56"/>
        </w:rPr>
        <w:t>ΚΑΣΤΟΡΙΑ – ΠΕΝΤΑΒΡΥΣΟΣ 11:00</w:t>
      </w:r>
    </w:p>
    <w:p w14:paraId="52EC479C" w14:textId="31BFED54" w:rsidR="001B2164" w:rsidRDefault="001B2164" w:rsidP="001B2164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ΠΕΝΤΑΒΡΥΣΟΣ – ΚΑΣΤΟΡΙΑ 11:30</w:t>
      </w:r>
    </w:p>
    <w:p w14:paraId="2B0070AB" w14:textId="77777777" w:rsidR="001B2164" w:rsidRPr="001B2164" w:rsidRDefault="001B2164" w:rsidP="001B2164">
      <w:pPr>
        <w:jc w:val="center"/>
        <w:rPr>
          <w:b/>
          <w:color w:val="FF0000"/>
          <w:sz w:val="56"/>
          <w:szCs w:val="56"/>
        </w:rPr>
      </w:pPr>
    </w:p>
    <w:p w14:paraId="2525A35D" w14:textId="5B624052" w:rsidR="000B493B" w:rsidRPr="001B2164" w:rsidRDefault="007C5A4A" w:rsidP="00AD4D9F">
      <w:pPr>
        <w:jc w:val="center"/>
        <w:rPr>
          <w:b/>
          <w:color w:val="000000" w:themeColor="text1"/>
          <w:sz w:val="56"/>
          <w:szCs w:val="56"/>
        </w:rPr>
      </w:pPr>
      <w:r w:rsidRPr="001B2164">
        <w:rPr>
          <w:b/>
          <w:color w:val="000000" w:themeColor="text1"/>
          <w:sz w:val="56"/>
          <w:szCs w:val="56"/>
        </w:rPr>
        <w:t>ΚΑΣΤΟΡΙΑ – ΔΕΝΔΡΟΧΩΡΙ 13:00</w:t>
      </w:r>
    </w:p>
    <w:p w14:paraId="634A7B01" w14:textId="4D84079C" w:rsidR="007C5A4A" w:rsidRDefault="00A06CD1" w:rsidP="00AD4D9F">
      <w:pPr>
        <w:jc w:val="center"/>
        <w:rPr>
          <w:b/>
          <w:color w:val="FF0000"/>
          <w:sz w:val="56"/>
          <w:szCs w:val="56"/>
        </w:rPr>
      </w:pPr>
      <w:r w:rsidRPr="001B2164">
        <w:rPr>
          <w:b/>
          <w:color w:val="FF0000"/>
          <w:sz w:val="56"/>
          <w:szCs w:val="56"/>
        </w:rPr>
        <w:t>ΔΕΝΔΡΟΧΩΡΙ – ΚΑΣΤΟΡΙΑ 08:00</w:t>
      </w:r>
    </w:p>
    <w:p w14:paraId="5D24C0A4" w14:textId="77777777" w:rsidR="001B2164" w:rsidRPr="001B2164" w:rsidRDefault="001B2164" w:rsidP="00AD4D9F">
      <w:pPr>
        <w:jc w:val="center"/>
        <w:rPr>
          <w:b/>
          <w:color w:val="FF0000"/>
          <w:sz w:val="56"/>
          <w:szCs w:val="56"/>
        </w:rPr>
      </w:pPr>
    </w:p>
    <w:p w14:paraId="7306018A" w14:textId="59453325" w:rsidR="00A06CD1" w:rsidRPr="001B2164" w:rsidRDefault="00A06CD1" w:rsidP="00AD4D9F">
      <w:pPr>
        <w:jc w:val="center"/>
        <w:rPr>
          <w:b/>
          <w:color w:val="000000" w:themeColor="text1"/>
          <w:sz w:val="56"/>
          <w:szCs w:val="56"/>
        </w:rPr>
      </w:pPr>
      <w:r w:rsidRPr="001B2164">
        <w:rPr>
          <w:b/>
          <w:color w:val="000000" w:themeColor="text1"/>
          <w:sz w:val="56"/>
          <w:szCs w:val="56"/>
        </w:rPr>
        <w:t xml:space="preserve">ΚΑΣΤΟΡΙΑ </w:t>
      </w:r>
      <w:r w:rsidR="00C75E9A" w:rsidRPr="001B2164">
        <w:rPr>
          <w:b/>
          <w:color w:val="000000" w:themeColor="text1"/>
          <w:sz w:val="56"/>
          <w:szCs w:val="56"/>
        </w:rPr>
        <w:t>– ΙΕΡΟΠΗΓΗ 13:00</w:t>
      </w:r>
    </w:p>
    <w:p w14:paraId="4EC800E3" w14:textId="65FF2CAA" w:rsidR="00C75E9A" w:rsidRDefault="00C75E9A" w:rsidP="00AD4D9F">
      <w:pPr>
        <w:jc w:val="center"/>
        <w:rPr>
          <w:b/>
          <w:color w:val="FF0000"/>
          <w:sz w:val="56"/>
          <w:szCs w:val="56"/>
        </w:rPr>
      </w:pPr>
      <w:r w:rsidRPr="001B2164">
        <w:rPr>
          <w:b/>
          <w:color w:val="FF0000"/>
          <w:sz w:val="56"/>
          <w:szCs w:val="56"/>
        </w:rPr>
        <w:t>ΙΕΡΟΠΗΓΗ – ΚΑΣΤΟΡΙΑ 08:00</w:t>
      </w:r>
    </w:p>
    <w:p w14:paraId="096174D7" w14:textId="77777777" w:rsidR="001B2164" w:rsidRPr="001B2164" w:rsidRDefault="001B2164" w:rsidP="00AD4D9F">
      <w:pPr>
        <w:jc w:val="center"/>
        <w:rPr>
          <w:b/>
          <w:color w:val="FF0000"/>
          <w:sz w:val="56"/>
          <w:szCs w:val="56"/>
        </w:rPr>
      </w:pPr>
    </w:p>
    <w:p w14:paraId="18A49CE0" w14:textId="55BBD240" w:rsidR="00C75E9A" w:rsidRPr="001B2164" w:rsidRDefault="00FD765D" w:rsidP="00AD4D9F">
      <w:pPr>
        <w:jc w:val="center"/>
        <w:rPr>
          <w:b/>
          <w:color w:val="000000" w:themeColor="text1"/>
          <w:sz w:val="56"/>
          <w:szCs w:val="56"/>
        </w:rPr>
      </w:pPr>
      <w:r w:rsidRPr="001B2164">
        <w:rPr>
          <w:b/>
          <w:color w:val="000000" w:themeColor="text1"/>
          <w:sz w:val="56"/>
          <w:szCs w:val="56"/>
        </w:rPr>
        <w:t>ΚΑΣΤΟΡΙΑ – ΚΟΡΕΣΤΙΑ 13:00</w:t>
      </w:r>
    </w:p>
    <w:p w14:paraId="217DB279" w14:textId="40018912" w:rsidR="00FD765D" w:rsidRDefault="00FD765D" w:rsidP="00AD4D9F">
      <w:pPr>
        <w:jc w:val="center"/>
        <w:rPr>
          <w:b/>
          <w:color w:val="FF0000"/>
          <w:sz w:val="56"/>
          <w:szCs w:val="56"/>
        </w:rPr>
      </w:pPr>
      <w:r w:rsidRPr="001B2164">
        <w:rPr>
          <w:b/>
          <w:color w:val="FF0000"/>
          <w:sz w:val="56"/>
          <w:szCs w:val="56"/>
        </w:rPr>
        <w:t>ΚΟΡΕΣΤΙΑ – ΚΑΣΤΟΡΙΑ 08:00</w:t>
      </w:r>
    </w:p>
    <w:p w14:paraId="79FAAC60" w14:textId="4DFC6739" w:rsidR="00181266" w:rsidRPr="00181266" w:rsidRDefault="00181266" w:rsidP="001B2164">
      <w:pPr>
        <w:jc w:val="right"/>
        <w:rPr>
          <w:b/>
          <w:sz w:val="30"/>
          <w:szCs w:val="30"/>
        </w:rPr>
      </w:pPr>
      <w:bookmarkStart w:id="0" w:name="_GoBack"/>
      <w:bookmarkEnd w:id="0"/>
      <w:r w:rsidRPr="00181266">
        <w:rPr>
          <w:b/>
          <w:sz w:val="30"/>
          <w:szCs w:val="30"/>
        </w:rPr>
        <w:t>Καρανικολόπουλος Κων/νος</w:t>
      </w:r>
    </w:p>
    <w:p w14:paraId="3D79F885" w14:textId="7DBC018B" w:rsidR="00625CD4" w:rsidRPr="004002F3" w:rsidRDefault="00181266" w:rsidP="004002F3">
      <w:pPr>
        <w:jc w:val="right"/>
        <w:rPr>
          <w:b/>
          <w:sz w:val="30"/>
          <w:szCs w:val="30"/>
        </w:rPr>
      </w:pPr>
      <w:r w:rsidRPr="00181266">
        <w:rPr>
          <w:b/>
          <w:sz w:val="30"/>
          <w:szCs w:val="30"/>
        </w:rPr>
        <w:t>Πρόεδρος Δ.Σ.</w:t>
      </w:r>
      <w:r w:rsidR="00A66893">
        <w:rPr>
          <w:b/>
          <w:bCs/>
          <w:sz w:val="30"/>
          <w:szCs w:val="30"/>
        </w:rPr>
        <w:t xml:space="preserve">                                                                                                </w:t>
      </w:r>
      <w:r w:rsidR="004002F3">
        <w:rPr>
          <w:b/>
          <w:bCs/>
          <w:sz w:val="30"/>
          <w:szCs w:val="30"/>
        </w:rPr>
        <w:t xml:space="preserve">                 </w:t>
      </w:r>
    </w:p>
    <w:sectPr w:rsidR="00625CD4" w:rsidRPr="004002F3" w:rsidSect="003D4E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23811" w:code="8"/>
      <w:pgMar w:top="2880" w:right="1800" w:bottom="1008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96C05" w14:textId="77777777" w:rsidR="00F74F06" w:rsidRDefault="00F74F06">
      <w:pPr>
        <w:spacing w:after="0" w:line="240" w:lineRule="auto"/>
      </w:pPr>
      <w:r>
        <w:separator/>
      </w:r>
    </w:p>
  </w:endnote>
  <w:endnote w:type="continuationSeparator" w:id="0">
    <w:p w14:paraId="24123855" w14:textId="77777777" w:rsidR="00F74F06" w:rsidRDefault="00F7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60CD4" w14:textId="77777777" w:rsidR="00ED5075" w:rsidRDefault="00ED50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Πίνακας διάταξης υποσέλιδου"/>
    </w:tblPr>
    <w:tblGrid>
      <w:gridCol w:w="545"/>
      <w:gridCol w:w="11464"/>
      <w:gridCol w:w="305"/>
      <w:gridCol w:w="305"/>
      <w:gridCol w:w="1523"/>
    </w:tblGrid>
    <w:tr w:rsidR="00CB2712" w14:paraId="773E7E04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04824579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14AFE89C" w14:textId="7374415C" w:rsidR="00CB2712" w:rsidRDefault="00AE267E" w:rsidP="00CB2712">
          <w:r>
            <w:rPr>
              <w:lang w:bidi="el-GR"/>
            </w:rPr>
            <w:fldChar w:fldCharType="begin"/>
          </w:r>
          <w:r>
            <w:rPr>
              <w:lang w:bidi="el-GR"/>
            </w:rPr>
            <w:instrText xml:space="preserve"> PAGE   \* MERGEFORMAT </w:instrText>
          </w:r>
          <w:r>
            <w:rPr>
              <w:lang w:bidi="el-GR"/>
            </w:rPr>
            <w:fldChar w:fldCharType="separate"/>
          </w:r>
          <w:r w:rsidR="001B2164">
            <w:rPr>
              <w:noProof/>
              <w:lang w:bidi="el-GR"/>
            </w:rPr>
            <w:t>2</w:t>
          </w:r>
          <w:r>
            <w:rPr>
              <w:noProof/>
              <w:lang w:bidi="el-GR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3B7B5E3F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06DB6BDC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2AC589A6" w14:textId="77777777" w:rsidR="00CB2712" w:rsidRDefault="00CB2712" w:rsidP="00CB2712"/>
      </w:tc>
    </w:tr>
  </w:tbl>
  <w:p w14:paraId="3375620E" w14:textId="77777777" w:rsidR="00CB2712" w:rsidRDefault="00CB2712" w:rsidP="00CB27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B3ADD" w14:textId="77777777"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22011" w14:textId="77777777" w:rsidR="00F74F06" w:rsidRDefault="00F74F06">
      <w:pPr>
        <w:spacing w:after="0" w:line="240" w:lineRule="auto"/>
      </w:pPr>
      <w:r>
        <w:separator/>
      </w:r>
    </w:p>
  </w:footnote>
  <w:footnote w:type="continuationSeparator" w:id="0">
    <w:p w14:paraId="5766BA67" w14:textId="77777777" w:rsidR="00F74F06" w:rsidRDefault="00F7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7AC91" w14:textId="77777777" w:rsidR="00ED5075" w:rsidRDefault="00ED507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F3A5" w14:textId="77777777" w:rsidR="00ED5075" w:rsidRDefault="00ED507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3CC27" w14:textId="77777777" w:rsidR="00ED5075" w:rsidRDefault="00ED50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56F67"/>
    <w:multiLevelType w:val="hybridMultilevel"/>
    <w:tmpl w:val="87DEB5AE"/>
    <w:lvl w:ilvl="0" w:tplc="B35A340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4C"/>
    <w:rsid w:val="00000A9D"/>
    <w:rsid w:val="00005CDF"/>
    <w:rsid w:val="00015E4D"/>
    <w:rsid w:val="00024B24"/>
    <w:rsid w:val="0004192E"/>
    <w:rsid w:val="0004572B"/>
    <w:rsid w:val="00055B67"/>
    <w:rsid w:val="00061725"/>
    <w:rsid w:val="00070D27"/>
    <w:rsid w:val="00081B34"/>
    <w:rsid w:val="00085E82"/>
    <w:rsid w:val="000A33F6"/>
    <w:rsid w:val="000B12F2"/>
    <w:rsid w:val="000B493B"/>
    <w:rsid w:val="000F202C"/>
    <w:rsid w:val="00142993"/>
    <w:rsid w:val="001553EE"/>
    <w:rsid w:val="00156EF1"/>
    <w:rsid w:val="00175C4F"/>
    <w:rsid w:val="00181266"/>
    <w:rsid w:val="001B2164"/>
    <w:rsid w:val="001B4103"/>
    <w:rsid w:val="001E6695"/>
    <w:rsid w:val="0020074F"/>
    <w:rsid w:val="00213767"/>
    <w:rsid w:val="00220ED2"/>
    <w:rsid w:val="00220FD0"/>
    <w:rsid w:val="002229ED"/>
    <w:rsid w:val="002231B0"/>
    <w:rsid w:val="0024151E"/>
    <w:rsid w:val="00250DA3"/>
    <w:rsid w:val="00262132"/>
    <w:rsid w:val="00286267"/>
    <w:rsid w:val="00291908"/>
    <w:rsid w:val="002C2563"/>
    <w:rsid w:val="002D48A9"/>
    <w:rsid w:val="002E05AB"/>
    <w:rsid w:val="00302A4F"/>
    <w:rsid w:val="00340147"/>
    <w:rsid w:val="00343FBB"/>
    <w:rsid w:val="0037096C"/>
    <w:rsid w:val="003B0699"/>
    <w:rsid w:val="003B2641"/>
    <w:rsid w:val="003D0FBD"/>
    <w:rsid w:val="003D4E5C"/>
    <w:rsid w:val="003D5496"/>
    <w:rsid w:val="003E3246"/>
    <w:rsid w:val="003E5E35"/>
    <w:rsid w:val="003F173A"/>
    <w:rsid w:val="004002F3"/>
    <w:rsid w:val="00401E15"/>
    <w:rsid w:val="00420567"/>
    <w:rsid w:val="0042305B"/>
    <w:rsid w:val="00423BAD"/>
    <w:rsid w:val="00472E59"/>
    <w:rsid w:val="004760A4"/>
    <w:rsid w:val="00480808"/>
    <w:rsid w:val="004A5616"/>
    <w:rsid w:val="004B0B6F"/>
    <w:rsid w:val="004B5284"/>
    <w:rsid w:val="004C527D"/>
    <w:rsid w:val="004D3DAE"/>
    <w:rsid w:val="004D4F70"/>
    <w:rsid w:val="004F1E0D"/>
    <w:rsid w:val="00505B2C"/>
    <w:rsid w:val="00507A56"/>
    <w:rsid w:val="005102D3"/>
    <w:rsid w:val="00532C37"/>
    <w:rsid w:val="0054364F"/>
    <w:rsid w:val="00562AD4"/>
    <w:rsid w:val="00565E2F"/>
    <w:rsid w:val="005810A5"/>
    <w:rsid w:val="00593FC9"/>
    <w:rsid w:val="005C7E2D"/>
    <w:rsid w:val="005D499F"/>
    <w:rsid w:val="005D5038"/>
    <w:rsid w:val="005E3B78"/>
    <w:rsid w:val="005E5E2B"/>
    <w:rsid w:val="00616E5D"/>
    <w:rsid w:val="00625CD4"/>
    <w:rsid w:val="006277B7"/>
    <w:rsid w:val="006515E8"/>
    <w:rsid w:val="0066363F"/>
    <w:rsid w:val="00666427"/>
    <w:rsid w:val="00666FD1"/>
    <w:rsid w:val="00670494"/>
    <w:rsid w:val="00681B24"/>
    <w:rsid w:val="006866B3"/>
    <w:rsid w:val="006A19B2"/>
    <w:rsid w:val="006A62AE"/>
    <w:rsid w:val="006E1258"/>
    <w:rsid w:val="006F1118"/>
    <w:rsid w:val="007204BF"/>
    <w:rsid w:val="00741FDE"/>
    <w:rsid w:val="00744033"/>
    <w:rsid w:val="00762EBA"/>
    <w:rsid w:val="00771D90"/>
    <w:rsid w:val="007806D9"/>
    <w:rsid w:val="00783D3D"/>
    <w:rsid w:val="00794EC4"/>
    <w:rsid w:val="00796EF0"/>
    <w:rsid w:val="007A565C"/>
    <w:rsid w:val="007C5A4A"/>
    <w:rsid w:val="007F226C"/>
    <w:rsid w:val="00822353"/>
    <w:rsid w:val="00830B67"/>
    <w:rsid w:val="008347EF"/>
    <w:rsid w:val="00837BC7"/>
    <w:rsid w:val="008703A5"/>
    <w:rsid w:val="0088451D"/>
    <w:rsid w:val="008B14FF"/>
    <w:rsid w:val="008B6FD7"/>
    <w:rsid w:val="008E36EF"/>
    <w:rsid w:val="0090504E"/>
    <w:rsid w:val="00913A38"/>
    <w:rsid w:val="00925C97"/>
    <w:rsid w:val="009309F2"/>
    <w:rsid w:val="0093343B"/>
    <w:rsid w:val="00946252"/>
    <w:rsid w:val="00950777"/>
    <w:rsid w:val="009565BC"/>
    <w:rsid w:val="0098300D"/>
    <w:rsid w:val="009A42A6"/>
    <w:rsid w:val="009D1920"/>
    <w:rsid w:val="009E37DE"/>
    <w:rsid w:val="009F0B81"/>
    <w:rsid w:val="00A06CD1"/>
    <w:rsid w:val="00A070B6"/>
    <w:rsid w:val="00A36F67"/>
    <w:rsid w:val="00A66893"/>
    <w:rsid w:val="00A905CA"/>
    <w:rsid w:val="00A90F5F"/>
    <w:rsid w:val="00AB1341"/>
    <w:rsid w:val="00AB5BF9"/>
    <w:rsid w:val="00AD4D9F"/>
    <w:rsid w:val="00AE1648"/>
    <w:rsid w:val="00AE267E"/>
    <w:rsid w:val="00AF1064"/>
    <w:rsid w:val="00B2210D"/>
    <w:rsid w:val="00B30052"/>
    <w:rsid w:val="00B504DA"/>
    <w:rsid w:val="00B7274C"/>
    <w:rsid w:val="00B73F30"/>
    <w:rsid w:val="00B8163C"/>
    <w:rsid w:val="00B83A7F"/>
    <w:rsid w:val="00B9569D"/>
    <w:rsid w:val="00BD741C"/>
    <w:rsid w:val="00BF473C"/>
    <w:rsid w:val="00BF67D5"/>
    <w:rsid w:val="00C256FD"/>
    <w:rsid w:val="00C3629F"/>
    <w:rsid w:val="00C44B09"/>
    <w:rsid w:val="00C461CE"/>
    <w:rsid w:val="00C52379"/>
    <w:rsid w:val="00C62B67"/>
    <w:rsid w:val="00C75E9A"/>
    <w:rsid w:val="00CA243D"/>
    <w:rsid w:val="00CB2712"/>
    <w:rsid w:val="00CD372C"/>
    <w:rsid w:val="00CD5E29"/>
    <w:rsid w:val="00CD68BF"/>
    <w:rsid w:val="00CE4475"/>
    <w:rsid w:val="00CF61D5"/>
    <w:rsid w:val="00D03C98"/>
    <w:rsid w:val="00D0512E"/>
    <w:rsid w:val="00D169ED"/>
    <w:rsid w:val="00D25C8E"/>
    <w:rsid w:val="00D35739"/>
    <w:rsid w:val="00D35E92"/>
    <w:rsid w:val="00D4190C"/>
    <w:rsid w:val="00D43F48"/>
    <w:rsid w:val="00D45192"/>
    <w:rsid w:val="00D55694"/>
    <w:rsid w:val="00D611FE"/>
    <w:rsid w:val="00D66811"/>
    <w:rsid w:val="00D77910"/>
    <w:rsid w:val="00D8476C"/>
    <w:rsid w:val="00D906CA"/>
    <w:rsid w:val="00DA7282"/>
    <w:rsid w:val="00DB551C"/>
    <w:rsid w:val="00DD471C"/>
    <w:rsid w:val="00DF3820"/>
    <w:rsid w:val="00DF628B"/>
    <w:rsid w:val="00E02F08"/>
    <w:rsid w:val="00E12DAB"/>
    <w:rsid w:val="00E156BA"/>
    <w:rsid w:val="00E24D40"/>
    <w:rsid w:val="00E73349"/>
    <w:rsid w:val="00EA39A2"/>
    <w:rsid w:val="00EA5D2C"/>
    <w:rsid w:val="00EB1088"/>
    <w:rsid w:val="00EB6F59"/>
    <w:rsid w:val="00ED5075"/>
    <w:rsid w:val="00EE01B4"/>
    <w:rsid w:val="00EE4599"/>
    <w:rsid w:val="00EE7040"/>
    <w:rsid w:val="00F0570D"/>
    <w:rsid w:val="00F07379"/>
    <w:rsid w:val="00F30102"/>
    <w:rsid w:val="00F353FD"/>
    <w:rsid w:val="00F4343E"/>
    <w:rsid w:val="00F5706B"/>
    <w:rsid w:val="00F632C7"/>
    <w:rsid w:val="00F6538E"/>
    <w:rsid w:val="00F74F06"/>
    <w:rsid w:val="00FA7A62"/>
    <w:rsid w:val="00FD75CB"/>
    <w:rsid w:val="00FD765D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BD347"/>
  <w15:chartTrackingRefBased/>
  <w15:docId w15:val="{9596F4E1-CA7E-4853-AF77-671040AF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l-G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905CA"/>
    <w:rPr>
      <w:rFonts w:ascii="Times New Roman" w:hAnsi="Times New Roman"/>
    </w:rPr>
  </w:style>
  <w:style w:type="paragraph" w:styleId="1">
    <w:name w:val="heading 1"/>
    <w:basedOn w:val="a1"/>
    <w:next w:val="a1"/>
    <w:link w:val="1Char"/>
    <w:uiPriority w:val="7"/>
    <w:qFormat/>
    <w:rsid w:val="00A905CA"/>
    <w:pPr>
      <w:keepNext/>
      <w:keepLines/>
      <w:spacing w:before="240" w:after="0"/>
      <w:outlineLvl w:val="0"/>
    </w:pPr>
    <w:rPr>
      <w:rFonts w:eastAsiaTheme="majorEastAsia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Char"/>
    <w:uiPriority w:val="8"/>
    <w:semiHidden/>
    <w:unhideWhenUsed/>
    <w:qFormat/>
    <w:rsid w:val="00A905CA"/>
    <w:pPr>
      <w:keepNext/>
      <w:keepLines/>
      <w:spacing w:before="40" w:after="0"/>
      <w:outlineLvl w:val="1"/>
    </w:pPr>
    <w:rPr>
      <w:rFonts w:eastAsiaTheme="majorEastAsia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18"/>
    <w:unhideWhenUsed/>
    <w:pPr>
      <w:spacing w:after="0" w:line="240" w:lineRule="auto"/>
    </w:pPr>
  </w:style>
  <w:style w:type="character" w:customStyle="1" w:styleId="Char">
    <w:name w:val="Υποσέλιδο Char"/>
    <w:basedOn w:val="a2"/>
    <w:link w:val="a5"/>
    <w:uiPriority w:val="18"/>
    <w:rsid w:val="00C62B67"/>
  </w:style>
  <w:style w:type="character" w:styleId="a6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7">
    <w:name w:val="header"/>
    <w:basedOn w:val="a1"/>
    <w:link w:val="Char0"/>
    <w:uiPriority w:val="19"/>
    <w:unhideWhenUsed/>
    <w:rsid w:val="00EE4599"/>
    <w:pPr>
      <w:spacing w:after="0" w:line="240" w:lineRule="auto"/>
    </w:pPr>
  </w:style>
  <w:style w:type="character" w:customStyle="1" w:styleId="Char0">
    <w:name w:val="Κεφαλίδα Char"/>
    <w:basedOn w:val="a2"/>
    <w:link w:val="a7"/>
    <w:uiPriority w:val="19"/>
    <w:rsid w:val="00EE4599"/>
  </w:style>
  <w:style w:type="paragraph" w:customStyle="1" w:styleId="a8">
    <w:name w:val="Διεύθυνση αποστολέα"/>
    <w:basedOn w:val="a1"/>
    <w:uiPriority w:val="1"/>
    <w:qFormat/>
    <w:rsid w:val="00343FBB"/>
    <w:pPr>
      <w:spacing w:after="0" w:line="264" w:lineRule="auto"/>
    </w:pPr>
  </w:style>
  <w:style w:type="paragraph" w:styleId="a9">
    <w:name w:val="Date"/>
    <w:basedOn w:val="a1"/>
    <w:next w:val="a1"/>
    <w:link w:val="Char1"/>
    <w:uiPriority w:val="2"/>
    <w:unhideWhenUsed/>
    <w:rsid w:val="00D25C8E"/>
    <w:pPr>
      <w:spacing w:before="1000" w:after="400"/>
    </w:pPr>
  </w:style>
  <w:style w:type="character" w:customStyle="1" w:styleId="Char1">
    <w:name w:val="Ημερομηνία Char"/>
    <w:basedOn w:val="a2"/>
    <w:link w:val="a9"/>
    <w:uiPriority w:val="2"/>
    <w:rsid w:val="00D25C8E"/>
  </w:style>
  <w:style w:type="paragraph" w:customStyle="1" w:styleId="aa">
    <w:name w:val="Διεύθυνση παραλήπτη"/>
    <w:basedOn w:val="a1"/>
    <w:uiPriority w:val="3"/>
    <w:qFormat/>
    <w:rsid w:val="003D0FBD"/>
    <w:pPr>
      <w:spacing w:after="480"/>
      <w:contextualSpacing/>
    </w:pPr>
  </w:style>
  <w:style w:type="paragraph" w:styleId="ab">
    <w:name w:val="Closing"/>
    <w:basedOn w:val="a1"/>
    <w:next w:val="ac"/>
    <w:link w:val="Char2"/>
    <w:uiPriority w:val="5"/>
    <w:unhideWhenUsed/>
    <w:qFormat/>
    <w:pPr>
      <w:spacing w:before="600" w:after="800"/>
    </w:pPr>
  </w:style>
  <w:style w:type="character" w:customStyle="1" w:styleId="Char2">
    <w:name w:val="Κλείσιμο Char"/>
    <w:basedOn w:val="a2"/>
    <w:link w:val="ab"/>
    <w:uiPriority w:val="5"/>
    <w:rsid w:val="00343FBB"/>
  </w:style>
  <w:style w:type="paragraph" w:styleId="ac">
    <w:name w:val="Signature"/>
    <w:basedOn w:val="a1"/>
    <w:next w:val="a1"/>
    <w:link w:val="Char3"/>
    <w:uiPriority w:val="6"/>
    <w:unhideWhenUsed/>
    <w:qFormat/>
    <w:pPr>
      <w:spacing w:after="600"/>
    </w:pPr>
  </w:style>
  <w:style w:type="character" w:customStyle="1" w:styleId="Char3">
    <w:name w:val="Υπογραφή Char"/>
    <w:basedOn w:val="a2"/>
    <w:link w:val="ac"/>
    <w:uiPriority w:val="6"/>
    <w:rsid w:val="00343FBB"/>
  </w:style>
  <w:style w:type="paragraph" w:styleId="ad">
    <w:name w:val="Balloon Text"/>
    <w:basedOn w:val="a1"/>
    <w:link w:val="Char4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4">
    <w:name w:val="Κείμενο πλαισίου Char"/>
    <w:basedOn w:val="a2"/>
    <w:link w:val="ad"/>
    <w:uiPriority w:val="99"/>
    <w:semiHidden/>
    <w:rsid w:val="002C2563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2C2563"/>
  </w:style>
  <w:style w:type="paragraph" w:styleId="af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0">
    <w:name w:val="Body Text"/>
    <w:basedOn w:val="a1"/>
    <w:link w:val="Char5"/>
    <w:uiPriority w:val="99"/>
    <w:semiHidden/>
    <w:unhideWhenUsed/>
    <w:rsid w:val="002C2563"/>
    <w:pPr>
      <w:spacing w:after="120"/>
    </w:pPr>
  </w:style>
  <w:style w:type="character" w:customStyle="1" w:styleId="Char5">
    <w:name w:val="Σώμα κειμένου Char"/>
    <w:basedOn w:val="a2"/>
    <w:link w:val="af0"/>
    <w:uiPriority w:val="99"/>
    <w:semiHidden/>
    <w:rsid w:val="002C2563"/>
  </w:style>
  <w:style w:type="paragraph" w:styleId="22">
    <w:name w:val="Body Text 2"/>
    <w:basedOn w:val="a1"/>
    <w:link w:val="2Char0"/>
    <w:uiPriority w:val="99"/>
    <w:semiHidden/>
    <w:unhideWhenUsed/>
    <w:rsid w:val="002C2563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2C2563"/>
  </w:style>
  <w:style w:type="paragraph" w:styleId="32">
    <w:name w:val="Body Text 3"/>
    <w:basedOn w:val="a1"/>
    <w:link w:val="3Char0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2C2563"/>
    <w:rPr>
      <w:szCs w:val="16"/>
    </w:rPr>
  </w:style>
  <w:style w:type="paragraph" w:styleId="af1">
    <w:name w:val="Body Text First Indent"/>
    <w:basedOn w:val="af0"/>
    <w:link w:val="Char6"/>
    <w:uiPriority w:val="99"/>
    <w:semiHidden/>
    <w:unhideWhenUsed/>
    <w:rsid w:val="002C2563"/>
    <w:pPr>
      <w:spacing w:after="200"/>
      <w:ind w:firstLine="360"/>
    </w:pPr>
  </w:style>
  <w:style w:type="character" w:customStyle="1" w:styleId="Char6">
    <w:name w:val="Σώμα κείμενου Πρώτη Εσοχή Char"/>
    <w:basedOn w:val="Char5"/>
    <w:link w:val="af1"/>
    <w:uiPriority w:val="99"/>
    <w:semiHidden/>
    <w:rsid w:val="002C2563"/>
  </w:style>
  <w:style w:type="paragraph" w:styleId="af2">
    <w:name w:val="Body Text Indent"/>
    <w:basedOn w:val="a1"/>
    <w:link w:val="Char7"/>
    <w:uiPriority w:val="99"/>
    <w:semiHidden/>
    <w:unhideWhenUsed/>
    <w:rsid w:val="002C2563"/>
    <w:pPr>
      <w:spacing w:after="120"/>
      <w:ind w:left="360"/>
    </w:pPr>
  </w:style>
  <w:style w:type="character" w:customStyle="1" w:styleId="Char7">
    <w:name w:val="Σώμα κείμενου με εσοχή Char"/>
    <w:basedOn w:val="a2"/>
    <w:link w:val="af2"/>
    <w:uiPriority w:val="99"/>
    <w:semiHidden/>
    <w:rsid w:val="002C2563"/>
  </w:style>
  <w:style w:type="paragraph" w:styleId="23">
    <w:name w:val="Body Text First Indent 2"/>
    <w:basedOn w:val="af2"/>
    <w:link w:val="2Char1"/>
    <w:uiPriority w:val="99"/>
    <w:semiHidden/>
    <w:unhideWhenUsed/>
    <w:rsid w:val="002C2563"/>
    <w:pPr>
      <w:spacing w:after="200"/>
      <w:ind w:firstLine="360"/>
    </w:pPr>
  </w:style>
  <w:style w:type="character" w:customStyle="1" w:styleId="2Char1">
    <w:name w:val="Σώμα κείμενου Πρώτη Εσοχή 2 Char"/>
    <w:basedOn w:val="Char7"/>
    <w:link w:val="23"/>
    <w:uiPriority w:val="99"/>
    <w:semiHidden/>
    <w:rsid w:val="002C2563"/>
  </w:style>
  <w:style w:type="paragraph" w:styleId="24">
    <w:name w:val="Body Text Indent 2"/>
    <w:basedOn w:val="a1"/>
    <w:link w:val="2Char2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2C2563"/>
  </w:style>
  <w:style w:type="paragraph" w:styleId="33">
    <w:name w:val="Body Text Indent 3"/>
    <w:basedOn w:val="a1"/>
    <w:link w:val="3Char1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2C2563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5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9">
    <w:name w:val="annotation text"/>
    <w:basedOn w:val="a1"/>
    <w:link w:val="Char8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har8">
    <w:name w:val="Κείμενο σχολίου Char"/>
    <w:basedOn w:val="a2"/>
    <w:link w:val="af9"/>
    <w:uiPriority w:val="99"/>
    <w:semiHidden/>
    <w:rsid w:val="002C2563"/>
    <w:rPr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2C2563"/>
    <w:rPr>
      <w:b/>
      <w:bCs/>
    </w:rPr>
  </w:style>
  <w:style w:type="character" w:customStyle="1" w:styleId="Char9">
    <w:name w:val="Θέμα σχολίου Char"/>
    <w:basedOn w:val="Char8"/>
    <w:link w:val="afa"/>
    <w:uiPriority w:val="99"/>
    <w:semiHidden/>
    <w:rsid w:val="002C2563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c">
    <w:name w:val="Document Map"/>
    <w:basedOn w:val="a1"/>
    <w:link w:val="Chara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Χάρτης εγγράφου Char"/>
    <w:basedOn w:val="a2"/>
    <w:link w:val="afc"/>
    <w:uiPriority w:val="99"/>
    <w:semiHidden/>
    <w:rsid w:val="002C2563"/>
    <w:rPr>
      <w:rFonts w:ascii="Segoe UI" w:hAnsi="Segoe UI" w:cs="Segoe UI"/>
      <w:szCs w:val="16"/>
    </w:rPr>
  </w:style>
  <w:style w:type="paragraph" w:styleId="afd">
    <w:name w:val="E-mail Signature"/>
    <w:basedOn w:val="a1"/>
    <w:link w:val="Charb"/>
    <w:uiPriority w:val="99"/>
    <w:semiHidden/>
    <w:unhideWhenUsed/>
    <w:rsid w:val="002C2563"/>
    <w:pPr>
      <w:spacing w:after="0" w:line="240" w:lineRule="auto"/>
    </w:pPr>
  </w:style>
  <w:style w:type="character" w:customStyle="1" w:styleId="Charb">
    <w:name w:val="Υπογραφή ηλεκτρονικού ταχυδρομείου Char"/>
    <w:basedOn w:val="a2"/>
    <w:link w:val="afd"/>
    <w:uiPriority w:val="99"/>
    <w:semiHidden/>
    <w:rsid w:val="002C2563"/>
  </w:style>
  <w:style w:type="character" w:styleId="afe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0">
    <w:name w:val="endnote text"/>
    <w:basedOn w:val="a1"/>
    <w:link w:val="Charc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Charc">
    <w:name w:val="Κείμενο σημείωσης τέλους Char"/>
    <w:basedOn w:val="a2"/>
    <w:link w:val="aff0"/>
    <w:uiPriority w:val="99"/>
    <w:semiHidden/>
    <w:rsid w:val="002C2563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3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4">
    <w:name w:val="footnote text"/>
    <w:basedOn w:val="a1"/>
    <w:link w:val="Chard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Chard">
    <w:name w:val="Κείμενο υποσημείωσης Char"/>
    <w:basedOn w:val="a2"/>
    <w:link w:val="aff4"/>
    <w:uiPriority w:val="99"/>
    <w:semiHidden/>
    <w:rsid w:val="002C2563"/>
    <w:rPr>
      <w:szCs w:val="20"/>
    </w:rPr>
  </w:style>
  <w:style w:type="table" w:styleId="10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2-2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2-3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2-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2-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2-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34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42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4-2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4-3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4-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4-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4-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52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5-2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5-3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5-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5-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5-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60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6-2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6-3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6-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6-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6-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70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Char">
    <w:name w:val="Επικεφαλίδα 1 Char"/>
    <w:basedOn w:val="a2"/>
    <w:link w:val="1"/>
    <w:uiPriority w:val="7"/>
    <w:rsid w:val="00A905CA"/>
    <w:rPr>
      <w:rFonts w:ascii="Times New Roman" w:eastAsiaTheme="majorEastAsia" w:hAnsi="Times New Roman" w:cstheme="majorBidi"/>
      <w:color w:val="0B5748" w:themeColor="accent1" w:themeShade="80"/>
      <w:sz w:val="32"/>
      <w:szCs w:val="32"/>
    </w:rPr>
  </w:style>
  <w:style w:type="character" w:customStyle="1" w:styleId="2Char">
    <w:name w:val="Επικεφαλίδα 2 Char"/>
    <w:basedOn w:val="a2"/>
    <w:link w:val="21"/>
    <w:uiPriority w:val="8"/>
    <w:semiHidden/>
    <w:rsid w:val="00A905CA"/>
    <w:rPr>
      <w:rFonts w:ascii="Times New Roman" w:eastAsiaTheme="majorEastAsia" w:hAnsi="Times New Roman" w:cstheme="majorBidi"/>
      <w:color w:val="0B5748" w:themeColor="accent1" w:themeShade="80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2C2563"/>
    <w:rPr>
      <w:i/>
      <w:iCs/>
    </w:rPr>
  </w:style>
  <w:style w:type="character" w:styleId="HTML1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2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2C2563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-0">
    <w:name w:val="Hyperlink"/>
    <w:basedOn w:val="a2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7">
    <w:name w:val="Intense Quote"/>
    <w:basedOn w:val="a1"/>
    <w:next w:val="a1"/>
    <w:link w:val="Chare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Chare">
    <w:name w:val="Έντονο απόσπ. Char"/>
    <w:basedOn w:val="a2"/>
    <w:link w:val="aff7"/>
    <w:uiPriority w:val="30"/>
    <w:semiHidden/>
    <w:rsid w:val="00CD5E29"/>
    <w:rPr>
      <w:i/>
      <w:iCs/>
      <w:color w:val="11826C" w:themeColor="accent1" w:themeShade="BF"/>
    </w:rPr>
  </w:style>
  <w:style w:type="character" w:styleId="aff8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9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2C2563"/>
  </w:style>
  <w:style w:type="paragraph" w:styleId="affd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unhideWhenUsed/>
    <w:qFormat/>
    <w:rsid w:val="002C2563"/>
    <w:pPr>
      <w:ind w:left="720"/>
      <w:contextualSpacing/>
    </w:pPr>
  </w:style>
  <w:style w:type="table" w:styleId="12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1-20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1-30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1-40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1-50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1-60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29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2-20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2-30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2-40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2-50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2-60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38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4-20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4-30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4-40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4-50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4-60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56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6-20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6-30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6-40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6-50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6-60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72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Κείμενο μακροεντολής Char"/>
    <w:basedOn w:val="a2"/>
    <w:link w:val="afff0"/>
    <w:uiPriority w:val="99"/>
    <w:semiHidden/>
    <w:rsid w:val="002C256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0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harf0">
    <w:name w:val="Κεφαλίδα μηνύματος Char"/>
    <w:basedOn w:val="a2"/>
    <w:link w:val="afff1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2C2563"/>
    <w:rPr>
      <w:rFonts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3">
    <w:name w:val="Note Heading"/>
    <w:basedOn w:val="a1"/>
    <w:next w:val="a1"/>
    <w:link w:val="Charf1"/>
    <w:uiPriority w:val="99"/>
    <w:semiHidden/>
    <w:unhideWhenUsed/>
    <w:rsid w:val="002C2563"/>
    <w:pPr>
      <w:spacing w:after="0" w:line="240" w:lineRule="auto"/>
    </w:pPr>
  </w:style>
  <w:style w:type="character" w:customStyle="1" w:styleId="Charf1">
    <w:name w:val="Επικεφαλίδα σημείωσης Char"/>
    <w:basedOn w:val="a2"/>
    <w:link w:val="afff3"/>
    <w:uiPriority w:val="99"/>
    <w:semiHidden/>
    <w:rsid w:val="002C2563"/>
  </w:style>
  <w:style w:type="character" w:styleId="afff4">
    <w:name w:val="page number"/>
    <w:basedOn w:val="a2"/>
    <w:uiPriority w:val="99"/>
    <w:semiHidden/>
    <w:unhideWhenUsed/>
    <w:rsid w:val="002C2563"/>
  </w:style>
  <w:style w:type="table" w:styleId="16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1"/>
    <w:link w:val="Charf2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2"/>
    <w:link w:val="afff5"/>
    <w:uiPriority w:val="99"/>
    <w:semiHidden/>
    <w:rsid w:val="002C2563"/>
    <w:rPr>
      <w:rFonts w:ascii="Consolas" w:hAnsi="Consolas"/>
      <w:szCs w:val="21"/>
    </w:rPr>
  </w:style>
  <w:style w:type="paragraph" w:styleId="afff6">
    <w:name w:val="Quote"/>
    <w:basedOn w:val="a1"/>
    <w:next w:val="a1"/>
    <w:link w:val="Charf3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2"/>
    <w:link w:val="afff6"/>
    <w:uiPriority w:val="29"/>
    <w:semiHidden/>
    <w:rsid w:val="002C2563"/>
    <w:rPr>
      <w:i/>
      <w:iCs/>
      <w:color w:val="404040" w:themeColor="text1" w:themeTint="BF"/>
    </w:rPr>
  </w:style>
  <w:style w:type="character" w:styleId="afff7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8">
    <w:name w:val="Subtitle"/>
    <w:basedOn w:val="a1"/>
    <w:next w:val="a1"/>
    <w:link w:val="Charf4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f8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9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a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b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c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0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1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Title"/>
    <w:basedOn w:val="a1"/>
    <w:next w:val="a1"/>
    <w:link w:val="Charf5"/>
    <w:unhideWhenUsed/>
    <w:qFormat/>
    <w:rsid w:val="00A905CA"/>
    <w:pPr>
      <w:spacing w:after="0" w:line="216" w:lineRule="auto"/>
    </w:pPr>
    <w:rPr>
      <w:rFonts w:eastAsiaTheme="majorEastAsia" w:cstheme="majorBidi"/>
      <w:color w:val="0B5748" w:themeColor="accent1" w:themeShade="80"/>
      <w:sz w:val="28"/>
      <w:szCs w:val="56"/>
    </w:rPr>
  </w:style>
  <w:style w:type="character" w:customStyle="1" w:styleId="Charf5">
    <w:name w:val="Τίτλος Char"/>
    <w:basedOn w:val="a2"/>
    <w:link w:val="affff3"/>
    <w:rsid w:val="00A905CA"/>
    <w:rPr>
      <w:rFonts w:ascii="Times New Roman" w:eastAsiaTheme="majorEastAsia" w:hAnsi="Times New Roman" w:cstheme="majorBidi"/>
      <w:color w:val="0B5748" w:themeColor="accent1" w:themeShade="80"/>
      <w:sz w:val="28"/>
      <w:szCs w:val="56"/>
    </w:rPr>
  </w:style>
  <w:style w:type="paragraph" w:styleId="affff4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6">
    <w:name w:val="Salutation"/>
    <w:basedOn w:val="a1"/>
    <w:next w:val="a1"/>
    <w:link w:val="Charf6"/>
    <w:uiPriority w:val="4"/>
    <w:qFormat/>
    <w:rsid w:val="00156EF1"/>
  </w:style>
  <w:style w:type="character" w:customStyle="1" w:styleId="Charf6">
    <w:name w:val="Χαιρετισμός Char"/>
    <w:basedOn w:val="a2"/>
    <w:link w:val="affff6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4\AppData\Roaming\Microsoft\Templates\&#917;&#960;&#945;&#947;&#947;&#949;&#955;&#956;&#945;&#964;&#953;&#954;&#942;%20&#949;&#960;&#953;&#963;&#964;&#959;&#955;&#942;%20(&#931;&#967;&#949;&#948;&#943;&#945;&#963;&#951;%20&#960;&#969;&#955;&#942;&#963;&#949;&#969;&#957;%20&#956;&#949;%20&#961;&#943;&#947;&#949;&#962;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Επαγγελματική επιστολή (Σχεδίαση πωλήσεων με ρίγες)</Template>
  <TotalTime>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log4</dc:creator>
  <cp:keywords/>
  <cp:lastModifiedBy>Admin</cp:lastModifiedBy>
  <cp:revision>2</cp:revision>
  <cp:lastPrinted>2020-09-18T08:59:00Z</cp:lastPrinted>
  <dcterms:created xsi:type="dcterms:W3CDTF">2021-06-29T03:45:00Z</dcterms:created>
  <dcterms:modified xsi:type="dcterms:W3CDTF">2021-06-29T03:45:00Z</dcterms:modified>
  <cp:contentStatus>Καρανικολόπουλος  Κωνσταντίνος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