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0"/>
        <w:tblpPr w:leftFromText="180" w:rightFromText="180" w:horzAnchor="margin" w:tblpXSpec="right" w:tblpY="-1547"/>
        <w:tblW w:w="52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Πίνακας διάταξης"/>
      </w:tblPr>
      <w:tblGrid>
        <w:gridCol w:w="6894"/>
        <w:gridCol w:w="256"/>
        <w:gridCol w:w="88"/>
        <w:gridCol w:w="6904"/>
      </w:tblGrid>
      <w:tr w:rsidR="00005CDF" w:rsidRPr="006277B7" w14:paraId="109D4580" w14:textId="77777777" w:rsidTr="00783D3D">
        <w:trPr>
          <w:trHeight w:val="1296"/>
          <w:tblHeader/>
        </w:trPr>
        <w:tc>
          <w:tcPr>
            <w:tcW w:w="12558" w:type="dxa"/>
            <w:shd w:val="clear" w:color="auto" w:fill="EBEBEB" w:themeFill="background2"/>
            <w:tcMar>
              <w:left w:w="360" w:type="dxa"/>
            </w:tcMar>
            <w:vAlign w:val="center"/>
          </w:tcPr>
          <w:p w14:paraId="03B034AE" w14:textId="38EFE34E" w:rsidR="00A36F67" w:rsidRPr="00507A56" w:rsidRDefault="00B7274C" w:rsidP="00783D3D">
            <w:pPr>
              <w:pStyle w:val="a8"/>
              <w:jc w:val="both"/>
              <w:rPr>
                <w:rFonts w:cs="Times New Roman"/>
                <w:b/>
                <w:i/>
                <w:sz w:val="32"/>
                <w:szCs w:val="32"/>
              </w:rPr>
            </w:pPr>
            <w:r w:rsidRPr="00507A56">
              <w:rPr>
                <w:rFonts w:cs="Times New Roman"/>
                <w:b/>
                <w:i/>
                <w:sz w:val="32"/>
                <w:szCs w:val="32"/>
              </w:rPr>
              <w:t>ΥΠΕΡΑΣΤΙΚΟ Κ</w:t>
            </w:r>
            <w:r w:rsidR="00C3629F" w:rsidRPr="00507A56">
              <w:rPr>
                <w:rFonts w:cs="Times New Roman"/>
                <w:b/>
                <w:i/>
                <w:sz w:val="32"/>
                <w:szCs w:val="32"/>
              </w:rPr>
              <w:t>.</w:t>
            </w:r>
            <w:r w:rsidRPr="00507A56">
              <w:rPr>
                <w:rFonts w:cs="Times New Roman"/>
                <w:b/>
                <w:i/>
                <w:sz w:val="32"/>
                <w:szCs w:val="32"/>
              </w:rPr>
              <w:t>Τ</w:t>
            </w:r>
            <w:r w:rsidR="00C3629F" w:rsidRPr="00507A56">
              <w:rPr>
                <w:rFonts w:cs="Times New Roman"/>
                <w:b/>
                <w:i/>
                <w:sz w:val="32"/>
                <w:szCs w:val="32"/>
              </w:rPr>
              <w:t>.</w:t>
            </w:r>
            <w:r w:rsidRPr="00507A56">
              <w:rPr>
                <w:rFonts w:cs="Times New Roman"/>
                <w:b/>
                <w:i/>
                <w:sz w:val="32"/>
                <w:szCs w:val="32"/>
              </w:rPr>
              <w:t>Ε</w:t>
            </w:r>
            <w:r w:rsidR="00C3629F" w:rsidRPr="00507A56">
              <w:rPr>
                <w:rFonts w:cs="Times New Roman"/>
                <w:b/>
                <w:i/>
                <w:sz w:val="32"/>
                <w:szCs w:val="32"/>
              </w:rPr>
              <w:t>.</w:t>
            </w:r>
            <w:r w:rsidRPr="00507A56">
              <w:rPr>
                <w:rFonts w:cs="Times New Roman"/>
                <w:b/>
                <w:i/>
                <w:sz w:val="32"/>
                <w:szCs w:val="32"/>
              </w:rPr>
              <w:t>Λ</w:t>
            </w:r>
            <w:r w:rsidR="00C3629F" w:rsidRPr="00507A56">
              <w:rPr>
                <w:rFonts w:cs="Times New Roman"/>
                <w:b/>
                <w:i/>
                <w:sz w:val="32"/>
                <w:szCs w:val="32"/>
              </w:rPr>
              <w:t xml:space="preserve">. </w:t>
            </w:r>
          </w:p>
          <w:p w14:paraId="19E19CE7" w14:textId="3712F845" w:rsidR="00B7274C" w:rsidRPr="00507A56" w:rsidRDefault="00B7274C" w:rsidP="00783D3D">
            <w:pPr>
              <w:pStyle w:val="a8"/>
              <w:jc w:val="both"/>
              <w:rPr>
                <w:rFonts w:cs="Times New Roman"/>
                <w:b/>
                <w:i/>
                <w:sz w:val="32"/>
                <w:szCs w:val="32"/>
              </w:rPr>
            </w:pPr>
            <w:r w:rsidRPr="00507A56">
              <w:rPr>
                <w:rFonts w:cs="Times New Roman"/>
                <w:b/>
                <w:i/>
                <w:sz w:val="32"/>
                <w:szCs w:val="32"/>
              </w:rPr>
              <w:t>Ν</w:t>
            </w:r>
            <w:r w:rsidR="00C3629F" w:rsidRPr="00507A56">
              <w:rPr>
                <w:rFonts w:cs="Times New Roman"/>
                <w:b/>
                <w:i/>
                <w:sz w:val="32"/>
                <w:szCs w:val="32"/>
              </w:rPr>
              <w:t>.</w:t>
            </w:r>
            <w:r w:rsidRPr="00507A56">
              <w:rPr>
                <w:rFonts w:cs="Times New Roman"/>
                <w:b/>
                <w:i/>
                <w:sz w:val="32"/>
                <w:szCs w:val="32"/>
              </w:rPr>
              <w:t xml:space="preserve"> ΚΑΣΤΟΡΙΑΣ Α</w:t>
            </w:r>
            <w:r w:rsidR="00E24D40" w:rsidRPr="00507A56">
              <w:rPr>
                <w:rFonts w:cs="Times New Roman"/>
                <w:b/>
                <w:i/>
                <w:sz w:val="32"/>
                <w:szCs w:val="32"/>
              </w:rPr>
              <w:t>.</w:t>
            </w:r>
            <w:r w:rsidRPr="00507A56">
              <w:rPr>
                <w:rFonts w:cs="Times New Roman"/>
                <w:b/>
                <w:i/>
                <w:sz w:val="32"/>
                <w:szCs w:val="32"/>
              </w:rPr>
              <w:t>Ε.</w:t>
            </w:r>
          </w:p>
          <w:p w14:paraId="7F4D0B67" w14:textId="11180344" w:rsidR="006277B7" w:rsidRPr="00507A56" w:rsidRDefault="0042305B" w:rsidP="00783D3D">
            <w:pPr>
              <w:pStyle w:val="a8"/>
              <w:jc w:val="both"/>
              <w:rPr>
                <w:rFonts w:cs="Times New Roman"/>
                <w:b/>
                <w:i/>
                <w:sz w:val="32"/>
                <w:szCs w:val="32"/>
              </w:rPr>
            </w:pPr>
            <w:r w:rsidRPr="00507A56">
              <w:rPr>
                <w:rFonts w:cs="Times New Roman"/>
                <w:b/>
                <w:i/>
                <w:sz w:val="32"/>
                <w:szCs w:val="32"/>
              </w:rPr>
              <w:t>ΑΘ.</w:t>
            </w:r>
            <w:r w:rsidR="006277B7" w:rsidRPr="00507A56">
              <w:rPr>
                <w:rFonts w:cs="Times New Roman"/>
                <w:b/>
                <w:i/>
                <w:sz w:val="32"/>
                <w:szCs w:val="32"/>
              </w:rPr>
              <w:t xml:space="preserve"> ΔΙΑΚΟΥ 14</w:t>
            </w:r>
          </w:p>
          <w:p w14:paraId="49BB652E" w14:textId="27690EB2" w:rsidR="006277B7" w:rsidRPr="00507A56" w:rsidRDefault="006277B7" w:rsidP="00783D3D">
            <w:pPr>
              <w:pStyle w:val="a8"/>
              <w:jc w:val="both"/>
              <w:rPr>
                <w:rFonts w:cs="Times New Roman"/>
                <w:b/>
                <w:i/>
                <w:sz w:val="32"/>
                <w:szCs w:val="32"/>
              </w:rPr>
            </w:pPr>
            <w:r w:rsidRPr="00507A56">
              <w:rPr>
                <w:rFonts w:cs="Times New Roman"/>
                <w:b/>
                <w:i/>
                <w:sz w:val="32"/>
                <w:szCs w:val="32"/>
              </w:rPr>
              <w:t>ΚΑΣΤΟΡΙΑ</w:t>
            </w:r>
            <w:r w:rsidR="00DF3820" w:rsidRPr="00507A56">
              <w:rPr>
                <w:rFonts w:cs="Times New Roman"/>
                <w:b/>
                <w:i/>
                <w:sz w:val="32"/>
                <w:szCs w:val="32"/>
              </w:rPr>
              <w:t xml:space="preserve"> Τ.Κ.</w:t>
            </w:r>
            <w:r w:rsidR="00175C4F" w:rsidRPr="00507A56">
              <w:rPr>
                <w:rFonts w:cs="Times New Roman"/>
                <w:b/>
                <w:i/>
                <w:sz w:val="32"/>
                <w:szCs w:val="32"/>
              </w:rPr>
              <w:t xml:space="preserve"> </w:t>
            </w:r>
            <w:r w:rsidRPr="00507A56">
              <w:rPr>
                <w:rFonts w:cs="Times New Roman"/>
                <w:b/>
                <w:i/>
                <w:sz w:val="32"/>
                <w:szCs w:val="32"/>
              </w:rPr>
              <w:t xml:space="preserve">52100 </w:t>
            </w:r>
          </w:p>
          <w:p w14:paraId="35256BCE" w14:textId="6E26C855" w:rsidR="006277B7" w:rsidRPr="00507A56" w:rsidRDefault="006277B7" w:rsidP="00783D3D">
            <w:pPr>
              <w:pStyle w:val="a8"/>
              <w:jc w:val="both"/>
              <w:rPr>
                <w:rFonts w:cs="Times New Roman"/>
                <w:b/>
                <w:i/>
                <w:sz w:val="32"/>
                <w:szCs w:val="32"/>
              </w:rPr>
            </w:pPr>
            <w:r w:rsidRPr="00507A56">
              <w:rPr>
                <w:rFonts w:cs="Times New Roman"/>
                <w:b/>
                <w:i/>
                <w:sz w:val="32"/>
                <w:szCs w:val="32"/>
              </w:rPr>
              <w:t>ΤΗΛ</w:t>
            </w:r>
            <w:r w:rsidR="00472E59" w:rsidRPr="00507A56">
              <w:rPr>
                <w:rFonts w:cs="Times New Roman"/>
                <w:b/>
                <w:i/>
                <w:sz w:val="32"/>
                <w:szCs w:val="32"/>
              </w:rPr>
              <w:t xml:space="preserve"> </w:t>
            </w:r>
            <w:r w:rsidRPr="00507A56">
              <w:rPr>
                <w:rFonts w:cs="Times New Roman"/>
                <w:b/>
                <w:i/>
                <w:sz w:val="32"/>
                <w:szCs w:val="32"/>
              </w:rPr>
              <w:t>: 2467083454</w:t>
            </w:r>
          </w:p>
          <w:p w14:paraId="77A58C5C" w14:textId="3F745D29" w:rsidR="006277B7" w:rsidRPr="00507A56" w:rsidRDefault="006277B7" w:rsidP="00783D3D">
            <w:pPr>
              <w:pStyle w:val="a8"/>
              <w:jc w:val="both"/>
              <w:rPr>
                <w:rFonts w:cs="Times New Roman"/>
                <w:b/>
                <w:i/>
                <w:sz w:val="32"/>
                <w:szCs w:val="32"/>
              </w:rPr>
            </w:pPr>
            <w:r w:rsidRPr="00507A56">
              <w:rPr>
                <w:rFonts w:cs="Times New Roman"/>
                <w:b/>
                <w:i/>
                <w:sz w:val="32"/>
                <w:szCs w:val="32"/>
                <w:lang w:val="en-US"/>
              </w:rPr>
              <w:t>FAX</w:t>
            </w:r>
            <w:r w:rsidR="00472E59" w:rsidRPr="00507A56">
              <w:rPr>
                <w:rFonts w:cs="Times New Roman"/>
                <w:b/>
                <w:i/>
                <w:sz w:val="32"/>
                <w:szCs w:val="32"/>
              </w:rPr>
              <w:t xml:space="preserve"> </w:t>
            </w:r>
            <w:r w:rsidRPr="00507A56">
              <w:rPr>
                <w:rFonts w:cs="Times New Roman"/>
                <w:b/>
                <w:i/>
                <w:sz w:val="32"/>
                <w:szCs w:val="32"/>
              </w:rPr>
              <w:t>:</w:t>
            </w:r>
            <w:r w:rsidR="00472E59" w:rsidRPr="00507A56">
              <w:rPr>
                <w:rFonts w:cs="Times New Roman"/>
                <w:b/>
                <w:i/>
                <w:sz w:val="32"/>
                <w:szCs w:val="32"/>
              </w:rPr>
              <w:t xml:space="preserve"> </w:t>
            </w:r>
            <w:r w:rsidRPr="00507A56">
              <w:rPr>
                <w:rFonts w:cs="Times New Roman"/>
                <w:b/>
                <w:i/>
                <w:sz w:val="32"/>
                <w:szCs w:val="32"/>
              </w:rPr>
              <w:t>2467083633</w:t>
            </w:r>
          </w:p>
          <w:p w14:paraId="25068D0D" w14:textId="60E047EF" w:rsidR="006277B7" w:rsidRPr="00AF2C45" w:rsidRDefault="006277B7" w:rsidP="00783D3D">
            <w:pPr>
              <w:pStyle w:val="a8"/>
              <w:jc w:val="both"/>
              <w:rPr>
                <w:rFonts w:cs="Times New Roman"/>
                <w:lang w:val="en-US"/>
              </w:rPr>
            </w:pPr>
            <w:r w:rsidRPr="00507A56">
              <w:rPr>
                <w:rFonts w:cs="Times New Roman"/>
                <w:b/>
                <w:i/>
                <w:sz w:val="32"/>
                <w:szCs w:val="32"/>
                <w:lang w:val="en-US"/>
              </w:rPr>
              <w:t>e</w:t>
            </w:r>
            <w:r w:rsidRPr="00AF2C45">
              <w:rPr>
                <w:rFonts w:cs="Times New Roman"/>
                <w:b/>
                <w:i/>
                <w:sz w:val="32"/>
                <w:szCs w:val="32"/>
                <w:lang w:val="en-US"/>
              </w:rPr>
              <w:t>-</w:t>
            </w:r>
            <w:r w:rsidRPr="00507A56">
              <w:rPr>
                <w:rFonts w:cs="Times New Roman"/>
                <w:b/>
                <w:i/>
                <w:sz w:val="32"/>
                <w:szCs w:val="32"/>
                <w:lang w:val="en-US"/>
              </w:rPr>
              <w:t>mail</w:t>
            </w:r>
            <w:r w:rsidR="00472E59" w:rsidRPr="00AF2C45">
              <w:rPr>
                <w:rFonts w:cs="Times New Roman"/>
                <w:b/>
                <w:i/>
                <w:sz w:val="32"/>
                <w:szCs w:val="32"/>
                <w:lang w:val="en-US"/>
              </w:rPr>
              <w:t xml:space="preserve"> </w:t>
            </w:r>
            <w:r w:rsidRPr="00AF2C45">
              <w:rPr>
                <w:rFonts w:cs="Times New Roman"/>
                <w:b/>
                <w:i/>
                <w:sz w:val="32"/>
                <w:szCs w:val="32"/>
                <w:lang w:val="en-US"/>
              </w:rPr>
              <w:t xml:space="preserve">: </w:t>
            </w:r>
            <w:r w:rsidRPr="00507A56">
              <w:rPr>
                <w:rFonts w:cs="Times New Roman"/>
                <w:b/>
                <w:i/>
                <w:sz w:val="32"/>
                <w:szCs w:val="32"/>
                <w:lang w:val="en-US"/>
              </w:rPr>
              <w:t>ktelkastoriasae</w:t>
            </w:r>
            <w:r w:rsidRPr="00AF2C45">
              <w:rPr>
                <w:rFonts w:cs="Times New Roman"/>
                <w:b/>
                <w:i/>
                <w:sz w:val="32"/>
                <w:szCs w:val="32"/>
                <w:lang w:val="en-US"/>
              </w:rPr>
              <w:t>@</w:t>
            </w:r>
            <w:r w:rsidRPr="00507A56">
              <w:rPr>
                <w:rFonts w:cs="Times New Roman"/>
                <w:b/>
                <w:i/>
                <w:sz w:val="32"/>
                <w:szCs w:val="32"/>
                <w:lang w:val="en-US"/>
              </w:rPr>
              <w:t>gmail</w:t>
            </w:r>
            <w:r w:rsidRPr="00AF2C45">
              <w:rPr>
                <w:rFonts w:cs="Times New Roman"/>
                <w:b/>
                <w:i/>
                <w:sz w:val="32"/>
                <w:szCs w:val="32"/>
                <w:lang w:val="en-US"/>
              </w:rPr>
              <w:t>.</w:t>
            </w:r>
            <w:r w:rsidRPr="00507A56">
              <w:rPr>
                <w:rFonts w:cs="Times New Roman"/>
                <w:b/>
                <w:i/>
                <w:sz w:val="32"/>
                <w:szCs w:val="32"/>
                <w:lang w:val="en-US"/>
              </w:rPr>
              <w:t>com</w:t>
            </w:r>
          </w:p>
        </w:tc>
        <w:tc>
          <w:tcPr>
            <w:tcW w:w="743" w:type="dxa"/>
            <w:shd w:val="clear" w:color="auto" w:fill="17AE92" w:themeFill="accent1"/>
            <w:vAlign w:val="center"/>
          </w:tcPr>
          <w:p w14:paraId="075DE74B" w14:textId="77777777" w:rsidR="00A36F67" w:rsidRPr="00AF2C45" w:rsidRDefault="00A36F67" w:rsidP="00783D3D">
            <w:pPr>
              <w:rPr>
                <w:rFonts w:cs="Times New Roman"/>
                <w:lang w:val="en-US"/>
              </w:rPr>
            </w:pPr>
          </w:p>
        </w:tc>
        <w:tc>
          <w:tcPr>
            <w:tcW w:w="246" w:type="dxa"/>
            <w:shd w:val="clear" w:color="auto" w:fill="6FB344" w:themeFill="accent6"/>
            <w:vAlign w:val="center"/>
          </w:tcPr>
          <w:p w14:paraId="387EEB3C" w14:textId="77777777" w:rsidR="00A36F67" w:rsidRPr="00AF2C45" w:rsidRDefault="00A36F67" w:rsidP="00783D3D">
            <w:pPr>
              <w:rPr>
                <w:rFonts w:cs="Times New Roman"/>
                <w:lang w:val="en-US"/>
              </w:rPr>
            </w:pPr>
          </w:p>
        </w:tc>
        <w:tc>
          <w:tcPr>
            <w:tcW w:w="7173" w:type="dxa"/>
            <w:shd w:val="clear" w:color="auto" w:fill="6FB344" w:themeFill="accent6"/>
            <w:vAlign w:val="center"/>
          </w:tcPr>
          <w:p w14:paraId="78131F1B" w14:textId="77777777" w:rsidR="00A36F67" w:rsidRPr="006277B7" w:rsidRDefault="00005CDF" w:rsidP="00783D3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noProof/>
                <w:lang w:eastAsia="el-GR"/>
              </w:rPr>
              <w:drawing>
                <wp:inline distT="0" distB="0" distL="0" distR="0" wp14:anchorId="0B3FE900" wp14:editId="2DDA60F2">
                  <wp:extent cx="4296038" cy="118191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tel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6038" cy="118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A54EFE" w14:textId="2F82B572" w:rsidR="00EE01B4" w:rsidRPr="00AF2C45" w:rsidRDefault="00AF2C45" w:rsidP="002F009F">
      <w:pPr>
        <w:jc w:val="center"/>
        <w:rPr>
          <w:color w:val="FF0000"/>
          <w:sz w:val="56"/>
          <w:szCs w:val="56"/>
          <w:u w:val="single"/>
        </w:rPr>
      </w:pPr>
      <w:r w:rsidRPr="00AF2C45">
        <w:rPr>
          <w:b/>
          <w:bCs/>
          <w:i/>
          <w:iCs/>
          <w:color w:val="FF0000"/>
          <w:sz w:val="56"/>
          <w:szCs w:val="56"/>
          <w:u w:val="single"/>
        </w:rPr>
        <w:t>ΔΡΟΜΟΛΟΓΙΑ ΚΑΛΟΚΑΙΡΙΟΥ 2021</w:t>
      </w:r>
      <w:r w:rsidRPr="00AF2C45">
        <w:rPr>
          <w:color w:val="FF0000"/>
          <w:sz w:val="56"/>
          <w:szCs w:val="56"/>
          <w:u w:val="single"/>
        </w:rPr>
        <w:t xml:space="preserve">                     </w:t>
      </w:r>
    </w:p>
    <w:p w14:paraId="390C195F" w14:textId="0A47256E" w:rsidR="00EE01B4" w:rsidRDefault="00EE01B4" w:rsidP="006866B3">
      <w:pPr>
        <w:jc w:val="center"/>
        <w:rPr>
          <w:b/>
          <w:i/>
          <w:color w:val="auto"/>
          <w:sz w:val="36"/>
          <w:szCs w:val="36"/>
          <w:u w:val="single"/>
        </w:rPr>
      </w:pPr>
      <w:r w:rsidRPr="00EE01B4">
        <w:rPr>
          <w:b/>
          <w:i/>
          <w:color w:val="auto"/>
          <w:sz w:val="36"/>
          <w:szCs w:val="36"/>
          <w:u w:val="single"/>
        </w:rPr>
        <w:t>Δ</w:t>
      </w:r>
      <w:r w:rsidR="002A54B8">
        <w:rPr>
          <w:b/>
          <w:i/>
          <w:color w:val="auto"/>
          <w:sz w:val="36"/>
          <w:szCs w:val="36"/>
          <w:u w:val="single"/>
        </w:rPr>
        <w:t xml:space="preserve"> </w:t>
      </w:r>
      <w:r w:rsidRPr="00EE01B4">
        <w:rPr>
          <w:b/>
          <w:i/>
          <w:color w:val="auto"/>
          <w:sz w:val="36"/>
          <w:szCs w:val="36"/>
          <w:u w:val="single"/>
        </w:rPr>
        <w:t>Ε</w:t>
      </w:r>
      <w:r w:rsidR="002A54B8">
        <w:rPr>
          <w:b/>
          <w:i/>
          <w:color w:val="auto"/>
          <w:sz w:val="36"/>
          <w:szCs w:val="36"/>
          <w:u w:val="single"/>
        </w:rPr>
        <w:t xml:space="preserve"> </w:t>
      </w:r>
      <w:r w:rsidRPr="00EE01B4">
        <w:rPr>
          <w:b/>
          <w:i/>
          <w:color w:val="auto"/>
          <w:sz w:val="36"/>
          <w:szCs w:val="36"/>
          <w:u w:val="single"/>
        </w:rPr>
        <w:t>Υ</w:t>
      </w:r>
      <w:r w:rsidR="002A54B8">
        <w:rPr>
          <w:b/>
          <w:i/>
          <w:color w:val="auto"/>
          <w:sz w:val="36"/>
          <w:szCs w:val="36"/>
          <w:u w:val="single"/>
        </w:rPr>
        <w:t xml:space="preserve"> </w:t>
      </w:r>
      <w:r w:rsidRPr="00EE01B4">
        <w:rPr>
          <w:b/>
          <w:i/>
          <w:color w:val="auto"/>
          <w:sz w:val="36"/>
          <w:szCs w:val="36"/>
          <w:u w:val="single"/>
        </w:rPr>
        <w:t>Τ</w:t>
      </w:r>
      <w:r w:rsidR="002A54B8">
        <w:rPr>
          <w:b/>
          <w:i/>
          <w:color w:val="auto"/>
          <w:sz w:val="36"/>
          <w:szCs w:val="36"/>
          <w:u w:val="single"/>
        </w:rPr>
        <w:t xml:space="preserve"> </w:t>
      </w:r>
      <w:r w:rsidRPr="00EE01B4">
        <w:rPr>
          <w:b/>
          <w:i/>
          <w:color w:val="auto"/>
          <w:sz w:val="36"/>
          <w:szCs w:val="36"/>
          <w:u w:val="single"/>
        </w:rPr>
        <w:t>Ε</w:t>
      </w:r>
      <w:r w:rsidR="002A54B8">
        <w:rPr>
          <w:b/>
          <w:i/>
          <w:color w:val="auto"/>
          <w:sz w:val="36"/>
          <w:szCs w:val="36"/>
          <w:u w:val="single"/>
        </w:rPr>
        <w:t xml:space="preserve"> </w:t>
      </w:r>
      <w:r w:rsidRPr="00EE01B4">
        <w:rPr>
          <w:b/>
          <w:i/>
          <w:color w:val="auto"/>
          <w:sz w:val="36"/>
          <w:szCs w:val="36"/>
          <w:u w:val="single"/>
        </w:rPr>
        <w:t>Ρ</w:t>
      </w:r>
      <w:r w:rsidR="002A54B8">
        <w:rPr>
          <w:b/>
          <w:i/>
          <w:color w:val="auto"/>
          <w:sz w:val="36"/>
          <w:szCs w:val="36"/>
          <w:u w:val="single"/>
        </w:rPr>
        <w:t xml:space="preserve"> </w:t>
      </w:r>
      <w:r w:rsidRPr="00EE01B4">
        <w:rPr>
          <w:b/>
          <w:i/>
          <w:color w:val="auto"/>
          <w:sz w:val="36"/>
          <w:szCs w:val="36"/>
          <w:u w:val="single"/>
        </w:rPr>
        <w:t>Α</w:t>
      </w:r>
      <w:r w:rsidR="00AF2C45">
        <w:rPr>
          <w:b/>
          <w:i/>
          <w:color w:val="auto"/>
          <w:sz w:val="36"/>
          <w:szCs w:val="36"/>
          <w:u w:val="single"/>
        </w:rPr>
        <w:t xml:space="preserve"> </w:t>
      </w:r>
      <w:r w:rsidRPr="00EE01B4">
        <w:rPr>
          <w:b/>
          <w:i/>
          <w:color w:val="auto"/>
          <w:sz w:val="36"/>
          <w:szCs w:val="36"/>
          <w:u w:val="single"/>
        </w:rPr>
        <w:t xml:space="preserve"> έως </w:t>
      </w:r>
      <w:r w:rsidR="002A54B8">
        <w:rPr>
          <w:b/>
          <w:i/>
          <w:color w:val="auto"/>
          <w:sz w:val="36"/>
          <w:szCs w:val="36"/>
          <w:u w:val="single"/>
        </w:rPr>
        <w:t xml:space="preserve"> </w:t>
      </w:r>
      <w:r w:rsidRPr="00EE01B4">
        <w:rPr>
          <w:b/>
          <w:i/>
          <w:color w:val="auto"/>
          <w:sz w:val="36"/>
          <w:szCs w:val="36"/>
          <w:u w:val="single"/>
        </w:rPr>
        <w:t>Π</w:t>
      </w:r>
      <w:r w:rsidR="002A54B8">
        <w:rPr>
          <w:b/>
          <w:i/>
          <w:color w:val="auto"/>
          <w:sz w:val="36"/>
          <w:szCs w:val="36"/>
          <w:u w:val="single"/>
        </w:rPr>
        <w:t xml:space="preserve"> </w:t>
      </w:r>
      <w:r w:rsidRPr="00EE01B4">
        <w:rPr>
          <w:b/>
          <w:i/>
          <w:color w:val="auto"/>
          <w:sz w:val="36"/>
          <w:szCs w:val="36"/>
          <w:u w:val="single"/>
        </w:rPr>
        <w:t>Α</w:t>
      </w:r>
      <w:r w:rsidR="002A54B8">
        <w:rPr>
          <w:b/>
          <w:i/>
          <w:color w:val="auto"/>
          <w:sz w:val="36"/>
          <w:szCs w:val="36"/>
          <w:u w:val="single"/>
        </w:rPr>
        <w:t xml:space="preserve"> </w:t>
      </w:r>
      <w:r w:rsidRPr="00EE01B4">
        <w:rPr>
          <w:b/>
          <w:i/>
          <w:color w:val="auto"/>
          <w:sz w:val="36"/>
          <w:szCs w:val="36"/>
          <w:u w:val="single"/>
        </w:rPr>
        <w:t>Ρ</w:t>
      </w:r>
      <w:r w:rsidR="00B66950">
        <w:rPr>
          <w:b/>
          <w:i/>
          <w:color w:val="auto"/>
          <w:sz w:val="36"/>
          <w:szCs w:val="36"/>
          <w:u w:val="single"/>
        </w:rPr>
        <w:t xml:space="preserve"> </w:t>
      </w:r>
      <w:r w:rsidRPr="00EE01B4">
        <w:rPr>
          <w:b/>
          <w:i/>
          <w:color w:val="auto"/>
          <w:sz w:val="36"/>
          <w:szCs w:val="36"/>
          <w:u w:val="single"/>
        </w:rPr>
        <w:t>Α</w:t>
      </w:r>
      <w:r w:rsidR="00B66950">
        <w:rPr>
          <w:b/>
          <w:i/>
          <w:color w:val="auto"/>
          <w:sz w:val="36"/>
          <w:szCs w:val="36"/>
          <w:u w:val="single"/>
        </w:rPr>
        <w:t xml:space="preserve"> </w:t>
      </w:r>
      <w:r w:rsidRPr="00EE01B4">
        <w:rPr>
          <w:b/>
          <w:i/>
          <w:color w:val="auto"/>
          <w:sz w:val="36"/>
          <w:szCs w:val="36"/>
          <w:u w:val="single"/>
        </w:rPr>
        <w:t>Σ</w:t>
      </w:r>
      <w:r w:rsidR="00B66950">
        <w:rPr>
          <w:b/>
          <w:i/>
          <w:color w:val="auto"/>
          <w:sz w:val="36"/>
          <w:szCs w:val="36"/>
          <w:u w:val="single"/>
        </w:rPr>
        <w:t xml:space="preserve"> </w:t>
      </w:r>
      <w:r w:rsidRPr="00EE01B4">
        <w:rPr>
          <w:b/>
          <w:i/>
          <w:color w:val="auto"/>
          <w:sz w:val="36"/>
          <w:szCs w:val="36"/>
          <w:u w:val="single"/>
        </w:rPr>
        <w:t>Κ</w:t>
      </w:r>
      <w:r w:rsidR="00B66950">
        <w:rPr>
          <w:b/>
          <w:i/>
          <w:color w:val="auto"/>
          <w:sz w:val="36"/>
          <w:szCs w:val="36"/>
          <w:u w:val="single"/>
        </w:rPr>
        <w:t xml:space="preserve"> </w:t>
      </w:r>
      <w:r w:rsidRPr="00EE01B4">
        <w:rPr>
          <w:b/>
          <w:i/>
          <w:color w:val="auto"/>
          <w:sz w:val="36"/>
          <w:szCs w:val="36"/>
          <w:u w:val="single"/>
        </w:rPr>
        <w:t>Ε</w:t>
      </w:r>
      <w:r w:rsidR="00B66950">
        <w:rPr>
          <w:b/>
          <w:i/>
          <w:color w:val="auto"/>
          <w:sz w:val="36"/>
          <w:szCs w:val="36"/>
          <w:u w:val="single"/>
        </w:rPr>
        <w:t xml:space="preserve"> </w:t>
      </w:r>
      <w:r w:rsidRPr="00EE01B4">
        <w:rPr>
          <w:b/>
          <w:i/>
          <w:color w:val="auto"/>
          <w:sz w:val="36"/>
          <w:szCs w:val="36"/>
          <w:u w:val="single"/>
        </w:rPr>
        <w:t>Υ</w:t>
      </w:r>
      <w:r w:rsidR="00B66950">
        <w:rPr>
          <w:b/>
          <w:i/>
          <w:color w:val="auto"/>
          <w:sz w:val="36"/>
          <w:szCs w:val="36"/>
          <w:u w:val="single"/>
        </w:rPr>
        <w:t xml:space="preserve"> </w:t>
      </w:r>
      <w:r w:rsidRPr="00EE01B4">
        <w:rPr>
          <w:b/>
          <w:i/>
          <w:color w:val="auto"/>
          <w:sz w:val="36"/>
          <w:szCs w:val="36"/>
          <w:u w:val="single"/>
        </w:rPr>
        <w:t>Η</w:t>
      </w:r>
    </w:p>
    <w:p w14:paraId="564D652B" w14:textId="3AE41B1C" w:rsidR="009309F2" w:rsidRPr="00446835" w:rsidRDefault="004002F3" w:rsidP="00446835">
      <w:pPr>
        <w:jc w:val="center"/>
        <w:rPr>
          <w:b/>
          <w:i/>
          <w:color w:val="FF0000"/>
          <w:sz w:val="32"/>
          <w:szCs w:val="32"/>
          <w:u w:val="single"/>
        </w:rPr>
      </w:pPr>
      <w:r w:rsidRPr="00420567">
        <w:rPr>
          <w:b/>
          <w:i/>
          <w:color w:val="FF0000"/>
          <w:sz w:val="32"/>
          <w:szCs w:val="32"/>
          <w:u w:val="single"/>
        </w:rPr>
        <w:t>(Εκτός Αργιών)</w:t>
      </w:r>
    </w:p>
    <w:p w14:paraId="4AA4E569" w14:textId="009D8555" w:rsidR="00822B90" w:rsidRPr="0052633A" w:rsidRDefault="00822B90" w:rsidP="00EB2370">
      <w:pPr>
        <w:jc w:val="center"/>
        <w:rPr>
          <w:b/>
          <w:color w:val="000000" w:themeColor="text1"/>
          <w:sz w:val="56"/>
          <w:szCs w:val="56"/>
        </w:rPr>
      </w:pPr>
      <w:r w:rsidRPr="0052633A">
        <w:rPr>
          <w:b/>
          <w:color w:val="FF0000"/>
          <w:sz w:val="56"/>
          <w:szCs w:val="56"/>
        </w:rPr>
        <w:t xml:space="preserve">ΚΑΣΤΟΡΙΑ – ΓΕΡΜΑΣ </w:t>
      </w:r>
      <w:r w:rsidRPr="00087E1A">
        <w:rPr>
          <w:b/>
          <w:color w:val="000000" w:themeColor="text1"/>
          <w:sz w:val="56"/>
          <w:szCs w:val="56"/>
        </w:rPr>
        <w:t xml:space="preserve"> </w:t>
      </w:r>
      <w:r w:rsidR="008B569B" w:rsidRPr="00087E1A">
        <w:rPr>
          <w:b/>
          <w:color w:val="000000" w:themeColor="text1"/>
          <w:sz w:val="56"/>
          <w:szCs w:val="56"/>
        </w:rPr>
        <w:t>13</w:t>
      </w:r>
      <w:r w:rsidRPr="00087E1A">
        <w:rPr>
          <w:b/>
          <w:color w:val="000000" w:themeColor="text1"/>
          <w:sz w:val="56"/>
          <w:szCs w:val="56"/>
        </w:rPr>
        <w:t>:00</w:t>
      </w:r>
    </w:p>
    <w:p w14:paraId="346EA96E" w14:textId="11A2A68A" w:rsidR="00E94A46" w:rsidRDefault="00822B90" w:rsidP="00B51888">
      <w:pPr>
        <w:jc w:val="center"/>
        <w:rPr>
          <w:b/>
          <w:color w:val="000000" w:themeColor="text1"/>
          <w:sz w:val="20"/>
          <w:szCs w:val="20"/>
        </w:rPr>
      </w:pPr>
      <w:r w:rsidRPr="006E3BCD">
        <w:rPr>
          <w:b/>
          <w:color w:val="000000" w:themeColor="text1"/>
          <w:sz w:val="56"/>
          <w:szCs w:val="56"/>
        </w:rPr>
        <w:t xml:space="preserve">ΓΕΡΜΑΣ – ΚΑΣΤΟΡΙΑ </w:t>
      </w:r>
      <w:r w:rsidRPr="00A63F2F">
        <w:rPr>
          <w:b/>
          <w:color w:val="FF0000"/>
          <w:sz w:val="56"/>
          <w:szCs w:val="56"/>
        </w:rPr>
        <w:t xml:space="preserve"> 07:30</w:t>
      </w:r>
      <w:r w:rsidR="00B66950" w:rsidRPr="00A63F2F">
        <w:rPr>
          <w:b/>
          <w:color w:val="FF0000"/>
          <w:sz w:val="56"/>
          <w:szCs w:val="56"/>
        </w:rPr>
        <w:t xml:space="preserve">, </w:t>
      </w:r>
      <w:r w:rsidR="008B569B" w:rsidRPr="00A63F2F">
        <w:rPr>
          <w:b/>
          <w:color w:val="FF0000"/>
          <w:sz w:val="56"/>
          <w:szCs w:val="56"/>
        </w:rPr>
        <w:t>13</w:t>
      </w:r>
      <w:r w:rsidR="00D65298" w:rsidRPr="00A63F2F">
        <w:rPr>
          <w:b/>
          <w:color w:val="FF0000"/>
          <w:sz w:val="56"/>
          <w:szCs w:val="56"/>
        </w:rPr>
        <w:t>:45</w:t>
      </w:r>
    </w:p>
    <w:p w14:paraId="5BF18ADF" w14:textId="77777777" w:rsidR="00B51888" w:rsidRPr="00B51888" w:rsidRDefault="00B51888" w:rsidP="00B51888">
      <w:pPr>
        <w:jc w:val="center"/>
        <w:rPr>
          <w:b/>
          <w:color w:val="000000" w:themeColor="text1"/>
          <w:sz w:val="20"/>
          <w:szCs w:val="20"/>
        </w:rPr>
      </w:pPr>
    </w:p>
    <w:p w14:paraId="7C790AEB" w14:textId="466E4B30" w:rsidR="00822B90" w:rsidRPr="00285198" w:rsidRDefault="009A2E03" w:rsidP="00DF628B">
      <w:pPr>
        <w:jc w:val="center"/>
        <w:rPr>
          <w:b/>
          <w:color w:val="FF0000"/>
          <w:sz w:val="56"/>
          <w:szCs w:val="56"/>
        </w:rPr>
      </w:pPr>
      <w:r w:rsidRPr="00285198">
        <w:rPr>
          <w:b/>
          <w:color w:val="FF0000"/>
          <w:sz w:val="56"/>
          <w:szCs w:val="56"/>
        </w:rPr>
        <w:t xml:space="preserve">ΚΑΣΤΟΡΙΑ – ΝΕΣΤΌΡΙΟ </w:t>
      </w:r>
      <w:r w:rsidR="00231C12" w:rsidRPr="00087E1A">
        <w:rPr>
          <w:b/>
          <w:color w:val="000000" w:themeColor="text1"/>
          <w:sz w:val="56"/>
          <w:szCs w:val="56"/>
        </w:rPr>
        <w:t>07:30, 13:00</w:t>
      </w:r>
    </w:p>
    <w:p w14:paraId="49580FD9" w14:textId="60D63655" w:rsidR="00FE7F04" w:rsidRDefault="00A042B5" w:rsidP="00E94A46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56"/>
          <w:szCs w:val="56"/>
        </w:rPr>
        <w:t>ΝΕΣΤΌΡΙΟ – ΚΑΣΤΟΡΙΑ</w:t>
      </w:r>
      <w:r w:rsidR="00231C12">
        <w:rPr>
          <w:b/>
          <w:color w:val="000000" w:themeColor="text1"/>
          <w:sz w:val="56"/>
          <w:szCs w:val="56"/>
        </w:rPr>
        <w:t xml:space="preserve"> </w:t>
      </w:r>
      <w:r w:rsidR="00617AA3" w:rsidRPr="00A63F2F">
        <w:rPr>
          <w:b/>
          <w:color w:val="FF0000"/>
          <w:sz w:val="56"/>
          <w:szCs w:val="56"/>
        </w:rPr>
        <w:t xml:space="preserve">07:10, 08:15, </w:t>
      </w:r>
      <w:r w:rsidR="00D300F0" w:rsidRPr="00A63F2F">
        <w:rPr>
          <w:b/>
          <w:color w:val="FF0000"/>
          <w:sz w:val="56"/>
          <w:szCs w:val="56"/>
        </w:rPr>
        <w:t>13:45</w:t>
      </w:r>
      <w:r>
        <w:rPr>
          <w:b/>
          <w:color w:val="000000" w:themeColor="text1"/>
          <w:sz w:val="56"/>
          <w:szCs w:val="56"/>
        </w:rPr>
        <w:t xml:space="preserve"> </w:t>
      </w:r>
    </w:p>
    <w:p w14:paraId="14EF56BD" w14:textId="77777777" w:rsidR="00B51888" w:rsidRPr="00B51888" w:rsidRDefault="00B51888" w:rsidP="00E94A46">
      <w:pPr>
        <w:jc w:val="center"/>
        <w:rPr>
          <w:b/>
          <w:color w:val="000000" w:themeColor="text1"/>
          <w:sz w:val="20"/>
          <w:szCs w:val="20"/>
        </w:rPr>
      </w:pPr>
    </w:p>
    <w:p w14:paraId="0509E745" w14:textId="07A034D1" w:rsidR="00CE2108" w:rsidRPr="00087E1A" w:rsidRDefault="00880B11" w:rsidP="00DF628B">
      <w:pPr>
        <w:jc w:val="center"/>
        <w:rPr>
          <w:b/>
          <w:color w:val="000000" w:themeColor="text1"/>
          <w:sz w:val="56"/>
          <w:szCs w:val="56"/>
        </w:rPr>
      </w:pPr>
      <w:r w:rsidRPr="0011255C">
        <w:rPr>
          <w:b/>
          <w:color w:val="FF0000"/>
          <w:sz w:val="56"/>
          <w:szCs w:val="56"/>
        </w:rPr>
        <w:t xml:space="preserve">ΚΑΣΤΟΡΙΑ – ΔΙΠΟΤΑΜΙΑ </w:t>
      </w:r>
      <w:r w:rsidRPr="00087E1A">
        <w:rPr>
          <w:b/>
          <w:color w:val="000000" w:themeColor="text1"/>
          <w:sz w:val="56"/>
          <w:szCs w:val="56"/>
        </w:rPr>
        <w:t>07:30</w:t>
      </w:r>
      <w:r w:rsidR="00AF2C45" w:rsidRPr="00087E1A">
        <w:rPr>
          <w:b/>
          <w:color w:val="000000" w:themeColor="text1"/>
          <w:sz w:val="56"/>
          <w:szCs w:val="56"/>
        </w:rPr>
        <w:t>, 13</w:t>
      </w:r>
      <w:r w:rsidR="007E5080" w:rsidRPr="00087E1A">
        <w:rPr>
          <w:b/>
          <w:color w:val="000000" w:themeColor="text1"/>
          <w:sz w:val="56"/>
          <w:szCs w:val="56"/>
        </w:rPr>
        <w:t>:00</w:t>
      </w:r>
    </w:p>
    <w:p w14:paraId="10C54A7F" w14:textId="0AA02696" w:rsidR="00880B11" w:rsidRDefault="00880B11" w:rsidP="00DF628B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56"/>
          <w:szCs w:val="56"/>
        </w:rPr>
        <w:t>ΔΙΠΟΤΑΜΙΑ – ΚΑΣΤΟΡΙΑ</w:t>
      </w:r>
      <w:r w:rsidRPr="00A63F2F">
        <w:rPr>
          <w:b/>
          <w:color w:val="FF0000"/>
          <w:sz w:val="56"/>
          <w:szCs w:val="56"/>
        </w:rPr>
        <w:t xml:space="preserve"> </w:t>
      </w:r>
      <w:r w:rsidR="007E5080" w:rsidRPr="00A63F2F">
        <w:rPr>
          <w:b/>
          <w:color w:val="FF0000"/>
          <w:sz w:val="56"/>
          <w:szCs w:val="56"/>
        </w:rPr>
        <w:t xml:space="preserve">08:15, </w:t>
      </w:r>
      <w:r w:rsidR="00AF2C45" w:rsidRPr="00A63F2F">
        <w:rPr>
          <w:b/>
          <w:color w:val="FF0000"/>
          <w:sz w:val="56"/>
          <w:szCs w:val="56"/>
        </w:rPr>
        <w:t>13</w:t>
      </w:r>
      <w:r w:rsidR="00285198" w:rsidRPr="00A63F2F">
        <w:rPr>
          <w:b/>
          <w:color w:val="FF0000"/>
          <w:sz w:val="56"/>
          <w:szCs w:val="56"/>
        </w:rPr>
        <w:t>:45</w:t>
      </w:r>
    </w:p>
    <w:p w14:paraId="0BA155AA" w14:textId="77777777" w:rsidR="00BE7EB8" w:rsidRPr="00BE7EB8" w:rsidRDefault="00BE7EB8" w:rsidP="00DF628B">
      <w:pPr>
        <w:jc w:val="center"/>
        <w:rPr>
          <w:b/>
          <w:color w:val="000000" w:themeColor="text1"/>
          <w:sz w:val="20"/>
          <w:szCs w:val="20"/>
        </w:rPr>
      </w:pPr>
    </w:p>
    <w:p w14:paraId="56B4EA92" w14:textId="7B839700" w:rsidR="00A513FE" w:rsidRPr="00653C70" w:rsidRDefault="00A513FE" w:rsidP="00DF628B">
      <w:pPr>
        <w:jc w:val="center"/>
        <w:rPr>
          <w:b/>
          <w:color w:val="FF0000"/>
          <w:sz w:val="56"/>
          <w:szCs w:val="56"/>
        </w:rPr>
      </w:pPr>
      <w:r w:rsidRPr="00653C70">
        <w:rPr>
          <w:b/>
          <w:color w:val="FF0000"/>
          <w:sz w:val="56"/>
          <w:szCs w:val="56"/>
        </w:rPr>
        <w:t xml:space="preserve">ΚΑΣΤΟΡΙΑ – ΦΩΤΕΙΝΉ </w:t>
      </w:r>
      <w:r w:rsidR="00AF2C45" w:rsidRPr="00893A06">
        <w:rPr>
          <w:b/>
          <w:color w:val="000000" w:themeColor="text1"/>
          <w:sz w:val="56"/>
          <w:szCs w:val="56"/>
        </w:rPr>
        <w:t>07:30, 13:</w:t>
      </w:r>
      <w:r w:rsidR="00B359F7" w:rsidRPr="00893A06">
        <w:rPr>
          <w:b/>
          <w:color w:val="000000" w:themeColor="text1"/>
          <w:sz w:val="56"/>
          <w:szCs w:val="56"/>
        </w:rPr>
        <w:t>00</w:t>
      </w:r>
    </w:p>
    <w:p w14:paraId="219B37AD" w14:textId="377BC56F" w:rsidR="00B359F7" w:rsidRDefault="00BE7EB8" w:rsidP="00DF628B">
      <w:pPr>
        <w:jc w:val="center"/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>ΦΩΤΕΙΝΗ</w:t>
      </w:r>
      <w:r w:rsidR="00236224">
        <w:rPr>
          <w:b/>
          <w:color w:val="000000" w:themeColor="text1"/>
          <w:sz w:val="56"/>
          <w:szCs w:val="56"/>
        </w:rPr>
        <w:t xml:space="preserve"> </w:t>
      </w:r>
      <w:r w:rsidR="00B359F7">
        <w:rPr>
          <w:b/>
          <w:color w:val="000000" w:themeColor="text1"/>
          <w:sz w:val="56"/>
          <w:szCs w:val="56"/>
        </w:rPr>
        <w:t>-</w:t>
      </w:r>
      <w:r>
        <w:rPr>
          <w:b/>
          <w:color w:val="000000" w:themeColor="text1"/>
          <w:sz w:val="56"/>
          <w:szCs w:val="56"/>
        </w:rPr>
        <w:t xml:space="preserve"> </w:t>
      </w:r>
      <w:r w:rsidR="00B359F7">
        <w:rPr>
          <w:b/>
          <w:color w:val="000000" w:themeColor="text1"/>
          <w:sz w:val="56"/>
          <w:szCs w:val="56"/>
        </w:rPr>
        <w:t xml:space="preserve">ΚΑΣΤΟΡΙΑ </w:t>
      </w:r>
      <w:r w:rsidR="00AF2C45" w:rsidRPr="00087E1A">
        <w:rPr>
          <w:b/>
          <w:color w:val="FF0000"/>
          <w:sz w:val="56"/>
          <w:szCs w:val="56"/>
        </w:rPr>
        <w:t>08:00, 13</w:t>
      </w:r>
      <w:r w:rsidR="00FB4825" w:rsidRPr="00087E1A">
        <w:rPr>
          <w:b/>
          <w:color w:val="FF0000"/>
          <w:sz w:val="56"/>
          <w:szCs w:val="56"/>
        </w:rPr>
        <w:t>:30</w:t>
      </w:r>
    </w:p>
    <w:p w14:paraId="57EA22AD" w14:textId="65A6D845" w:rsidR="00FE7F04" w:rsidRPr="000B1069" w:rsidRDefault="00FE7F04" w:rsidP="00462B30">
      <w:pPr>
        <w:pStyle w:val="afff"/>
        <w:jc w:val="center"/>
        <w:rPr>
          <w:b/>
          <w:color w:val="000000" w:themeColor="text1"/>
          <w:sz w:val="28"/>
          <w:szCs w:val="28"/>
        </w:rPr>
      </w:pPr>
    </w:p>
    <w:p w14:paraId="4A2F90B7" w14:textId="015A37D6" w:rsidR="00BF67D5" w:rsidRPr="007F226C" w:rsidRDefault="00420567" w:rsidP="00DF628B">
      <w:pPr>
        <w:jc w:val="center"/>
        <w:rPr>
          <w:b/>
          <w:i/>
          <w:iCs/>
          <w:color w:val="000000" w:themeColor="text1"/>
          <w:sz w:val="36"/>
          <w:szCs w:val="36"/>
          <w:u w:val="single"/>
        </w:rPr>
      </w:pPr>
      <w:r w:rsidRPr="007F226C">
        <w:rPr>
          <w:b/>
          <w:i/>
          <w:iCs/>
          <w:color w:val="000000" w:themeColor="text1"/>
          <w:sz w:val="36"/>
          <w:szCs w:val="36"/>
          <w:u w:val="single"/>
        </w:rPr>
        <w:t xml:space="preserve">ΔΕΥΤΈΡΑ – ΤΕΤΆΡΤΗ – ΠΑΡΑΣΚΕΥΗ </w:t>
      </w:r>
    </w:p>
    <w:p w14:paraId="27B5B743" w14:textId="5C71EC7A" w:rsidR="00340147" w:rsidRPr="00893A06" w:rsidRDefault="004760A4" w:rsidP="00DF628B">
      <w:pPr>
        <w:jc w:val="center"/>
        <w:rPr>
          <w:b/>
          <w:color w:val="000000" w:themeColor="text1"/>
          <w:sz w:val="56"/>
          <w:szCs w:val="56"/>
        </w:rPr>
      </w:pPr>
      <w:r w:rsidRPr="007806D9">
        <w:rPr>
          <w:b/>
          <w:color w:val="FF0000"/>
          <w:sz w:val="56"/>
          <w:szCs w:val="56"/>
        </w:rPr>
        <w:t xml:space="preserve">ΚΑΣΤΟΡΙΑ </w:t>
      </w:r>
      <w:r w:rsidR="000B493B" w:rsidRPr="007806D9">
        <w:rPr>
          <w:b/>
          <w:color w:val="FF0000"/>
          <w:sz w:val="56"/>
          <w:szCs w:val="56"/>
        </w:rPr>
        <w:t xml:space="preserve">– ΛΕΧΟΒΟ </w:t>
      </w:r>
      <w:r w:rsidR="007D73E2" w:rsidRPr="00893A06">
        <w:rPr>
          <w:b/>
          <w:color w:val="000000" w:themeColor="text1"/>
          <w:sz w:val="56"/>
          <w:szCs w:val="56"/>
        </w:rPr>
        <w:t>13</w:t>
      </w:r>
      <w:r w:rsidR="000B493B" w:rsidRPr="00893A06">
        <w:rPr>
          <w:b/>
          <w:color w:val="000000" w:themeColor="text1"/>
          <w:sz w:val="56"/>
          <w:szCs w:val="56"/>
        </w:rPr>
        <w:t>:</w:t>
      </w:r>
      <w:r w:rsidR="004936DE" w:rsidRPr="00893A06">
        <w:rPr>
          <w:b/>
          <w:color w:val="000000" w:themeColor="text1"/>
          <w:sz w:val="56"/>
          <w:szCs w:val="56"/>
        </w:rPr>
        <w:t>00</w:t>
      </w:r>
    </w:p>
    <w:p w14:paraId="1960739D" w14:textId="566FE1A6" w:rsidR="002E05AB" w:rsidRPr="00087E1A" w:rsidRDefault="002E05AB" w:rsidP="00DF628B">
      <w:pPr>
        <w:jc w:val="center"/>
        <w:rPr>
          <w:b/>
          <w:color w:val="FF0000"/>
          <w:sz w:val="56"/>
          <w:szCs w:val="56"/>
        </w:rPr>
      </w:pPr>
      <w:r w:rsidRPr="007806D9">
        <w:rPr>
          <w:b/>
          <w:color w:val="000000" w:themeColor="text1"/>
          <w:sz w:val="56"/>
          <w:szCs w:val="56"/>
        </w:rPr>
        <w:t xml:space="preserve">ΛΕΧΟΒΟ </w:t>
      </w:r>
      <w:r w:rsidR="00015E4D" w:rsidRPr="007806D9">
        <w:rPr>
          <w:b/>
          <w:color w:val="000000" w:themeColor="text1"/>
          <w:sz w:val="56"/>
          <w:szCs w:val="56"/>
        </w:rPr>
        <w:t>–</w:t>
      </w:r>
      <w:r w:rsidRPr="007806D9">
        <w:rPr>
          <w:b/>
          <w:color w:val="000000" w:themeColor="text1"/>
          <w:sz w:val="56"/>
          <w:szCs w:val="56"/>
        </w:rPr>
        <w:t xml:space="preserve"> </w:t>
      </w:r>
      <w:r w:rsidR="00015E4D" w:rsidRPr="007806D9">
        <w:rPr>
          <w:b/>
          <w:color w:val="000000" w:themeColor="text1"/>
          <w:sz w:val="56"/>
          <w:szCs w:val="56"/>
        </w:rPr>
        <w:t xml:space="preserve">ΚΑΣΤΟΡΙΑ </w:t>
      </w:r>
      <w:r w:rsidR="00015E4D" w:rsidRPr="00087E1A">
        <w:rPr>
          <w:b/>
          <w:color w:val="FF0000"/>
          <w:sz w:val="56"/>
          <w:szCs w:val="56"/>
        </w:rPr>
        <w:t>08:</w:t>
      </w:r>
      <w:r w:rsidR="002A54B8" w:rsidRPr="00087E1A">
        <w:rPr>
          <w:b/>
          <w:color w:val="FF0000"/>
          <w:sz w:val="56"/>
          <w:szCs w:val="56"/>
        </w:rPr>
        <w:t>00</w:t>
      </w:r>
    </w:p>
    <w:p w14:paraId="57977E54" w14:textId="0AEAE729" w:rsidR="00822353" w:rsidRPr="00420160" w:rsidRDefault="00822353" w:rsidP="00796EF0">
      <w:pPr>
        <w:jc w:val="center"/>
        <w:rPr>
          <w:b/>
          <w:i/>
          <w:iCs/>
          <w:color w:val="000000" w:themeColor="text1"/>
          <w:sz w:val="52"/>
          <w:szCs w:val="52"/>
        </w:rPr>
      </w:pPr>
      <w:r w:rsidRPr="00420160">
        <w:rPr>
          <w:b/>
          <w:i/>
          <w:iCs/>
          <w:color w:val="FF0000"/>
          <w:sz w:val="52"/>
          <w:szCs w:val="52"/>
        </w:rPr>
        <w:t>Καστοριά</w:t>
      </w:r>
      <w:r w:rsidR="00796EF0" w:rsidRPr="00420160">
        <w:rPr>
          <w:b/>
          <w:i/>
          <w:iCs/>
          <w:color w:val="FF0000"/>
          <w:sz w:val="52"/>
          <w:szCs w:val="52"/>
        </w:rPr>
        <w:t xml:space="preserve">, </w:t>
      </w:r>
      <w:proofErr w:type="spellStart"/>
      <w:r w:rsidR="00D300F0">
        <w:rPr>
          <w:b/>
          <w:i/>
          <w:iCs/>
          <w:color w:val="FF0000"/>
          <w:sz w:val="52"/>
          <w:szCs w:val="52"/>
        </w:rPr>
        <w:t>Κορησός</w:t>
      </w:r>
      <w:proofErr w:type="spellEnd"/>
      <w:r w:rsidR="006E1258" w:rsidRPr="00420160">
        <w:rPr>
          <w:b/>
          <w:i/>
          <w:iCs/>
          <w:color w:val="FF0000"/>
          <w:sz w:val="52"/>
          <w:szCs w:val="52"/>
        </w:rPr>
        <w:t>,</w:t>
      </w:r>
      <w:r w:rsidR="00D300F0">
        <w:rPr>
          <w:b/>
          <w:i/>
          <w:iCs/>
          <w:color w:val="FF0000"/>
          <w:sz w:val="52"/>
          <w:szCs w:val="52"/>
        </w:rPr>
        <w:t xml:space="preserve"> </w:t>
      </w:r>
      <w:proofErr w:type="spellStart"/>
      <w:r w:rsidR="004936DE">
        <w:rPr>
          <w:b/>
          <w:i/>
          <w:iCs/>
          <w:color w:val="FF0000"/>
          <w:sz w:val="52"/>
          <w:szCs w:val="52"/>
        </w:rPr>
        <w:t>Λιθιά</w:t>
      </w:r>
      <w:proofErr w:type="spellEnd"/>
      <w:r w:rsidR="004936DE">
        <w:rPr>
          <w:b/>
          <w:i/>
          <w:iCs/>
          <w:color w:val="FF0000"/>
          <w:sz w:val="52"/>
          <w:szCs w:val="52"/>
        </w:rPr>
        <w:t>,</w:t>
      </w:r>
      <w:r w:rsidR="006E1258" w:rsidRPr="00420160">
        <w:rPr>
          <w:b/>
          <w:i/>
          <w:iCs/>
          <w:color w:val="FF0000"/>
          <w:sz w:val="52"/>
          <w:szCs w:val="52"/>
        </w:rPr>
        <w:t xml:space="preserve"> </w:t>
      </w:r>
      <w:proofErr w:type="spellStart"/>
      <w:r w:rsidR="004D3DAE" w:rsidRPr="00420160">
        <w:rPr>
          <w:b/>
          <w:i/>
          <w:iCs/>
          <w:color w:val="FF0000"/>
          <w:sz w:val="52"/>
          <w:szCs w:val="52"/>
        </w:rPr>
        <w:t>Σταυροπόταμος</w:t>
      </w:r>
      <w:proofErr w:type="spellEnd"/>
      <w:r w:rsidR="00796EF0" w:rsidRPr="00420160">
        <w:rPr>
          <w:b/>
          <w:i/>
          <w:iCs/>
          <w:color w:val="FF0000"/>
          <w:sz w:val="52"/>
          <w:szCs w:val="52"/>
        </w:rPr>
        <w:t xml:space="preserve">, </w:t>
      </w:r>
      <w:proofErr w:type="spellStart"/>
      <w:r w:rsidR="004D3DAE" w:rsidRPr="00420160">
        <w:rPr>
          <w:b/>
          <w:i/>
          <w:iCs/>
          <w:color w:val="FF0000"/>
          <w:sz w:val="52"/>
          <w:szCs w:val="52"/>
        </w:rPr>
        <w:t>Μελισσότοπος</w:t>
      </w:r>
      <w:proofErr w:type="spellEnd"/>
      <w:r w:rsidR="00796EF0" w:rsidRPr="00420160">
        <w:rPr>
          <w:b/>
          <w:i/>
          <w:iCs/>
          <w:color w:val="FF0000"/>
          <w:sz w:val="52"/>
          <w:szCs w:val="52"/>
        </w:rPr>
        <w:t xml:space="preserve">, </w:t>
      </w:r>
      <w:proofErr w:type="spellStart"/>
      <w:r w:rsidR="00CF61D5" w:rsidRPr="00420160">
        <w:rPr>
          <w:b/>
          <w:i/>
          <w:iCs/>
          <w:color w:val="FF0000"/>
          <w:sz w:val="52"/>
          <w:szCs w:val="52"/>
        </w:rPr>
        <w:t>Βασιλειάδα</w:t>
      </w:r>
      <w:proofErr w:type="spellEnd"/>
      <w:r w:rsidR="00796EF0" w:rsidRPr="00420160">
        <w:rPr>
          <w:b/>
          <w:i/>
          <w:iCs/>
          <w:color w:val="FF0000"/>
          <w:sz w:val="52"/>
          <w:szCs w:val="52"/>
        </w:rPr>
        <w:t xml:space="preserve">, </w:t>
      </w:r>
      <w:r w:rsidR="00FD75CB" w:rsidRPr="00420160">
        <w:rPr>
          <w:b/>
          <w:i/>
          <w:iCs/>
          <w:color w:val="FF0000"/>
          <w:sz w:val="52"/>
          <w:szCs w:val="52"/>
        </w:rPr>
        <w:t>Βέργας</w:t>
      </w:r>
      <w:r w:rsidR="00796EF0" w:rsidRPr="00420160">
        <w:rPr>
          <w:b/>
          <w:i/>
          <w:iCs/>
          <w:color w:val="FF0000"/>
          <w:sz w:val="52"/>
          <w:szCs w:val="52"/>
        </w:rPr>
        <w:t xml:space="preserve">, </w:t>
      </w:r>
      <w:r w:rsidR="00FD75CB" w:rsidRPr="00420160">
        <w:rPr>
          <w:b/>
          <w:i/>
          <w:iCs/>
          <w:color w:val="FF0000"/>
          <w:sz w:val="52"/>
          <w:szCs w:val="52"/>
        </w:rPr>
        <w:t>Κλεισούρα</w:t>
      </w:r>
      <w:r w:rsidR="00DB551C" w:rsidRPr="00420160">
        <w:rPr>
          <w:b/>
          <w:i/>
          <w:iCs/>
          <w:color w:val="FF0000"/>
          <w:sz w:val="52"/>
          <w:szCs w:val="52"/>
        </w:rPr>
        <w:t xml:space="preserve">, </w:t>
      </w:r>
      <w:proofErr w:type="spellStart"/>
      <w:r w:rsidR="00085E82" w:rsidRPr="00420160">
        <w:rPr>
          <w:b/>
          <w:i/>
          <w:iCs/>
          <w:color w:val="FF0000"/>
          <w:sz w:val="52"/>
          <w:szCs w:val="52"/>
        </w:rPr>
        <w:t>Λέχοβο</w:t>
      </w:r>
      <w:proofErr w:type="spellEnd"/>
      <w:r w:rsidR="00DB551C" w:rsidRPr="00420160">
        <w:rPr>
          <w:b/>
          <w:i/>
          <w:iCs/>
          <w:color w:val="FF0000"/>
          <w:sz w:val="52"/>
          <w:szCs w:val="52"/>
        </w:rPr>
        <w:t>.</w:t>
      </w:r>
      <w:r w:rsidR="004F1E0D" w:rsidRPr="00420160">
        <w:rPr>
          <w:b/>
          <w:i/>
          <w:iCs/>
          <w:color w:val="FF0000"/>
          <w:sz w:val="52"/>
          <w:szCs w:val="52"/>
        </w:rPr>
        <w:t xml:space="preserve"> (και αντίστροφα.) </w:t>
      </w:r>
    </w:p>
    <w:p w14:paraId="79FAAC60" w14:textId="47C078B7" w:rsidR="00181266" w:rsidRPr="00181266" w:rsidRDefault="00181266" w:rsidP="00EB2370">
      <w:pPr>
        <w:jc w:val="right"/>
        <w:rPr>
          <w:b/>
          <w:sz w:val="30"/>
          <w:szCs w:val="30"/>
        </w:rPr>
      </w:pPr>
      <w:r w:rsidRPr="00181266">
        <w:rPr>
          <w:b/>
          <w:sz w:val="30"/>
          <w:szCs w:val="30"/>
        </w:rPr>
        <w:t>Καρανικολόπουλος Κων/νος</w:t>
      </w:r>
    </w:p>
    <w:p w14:paraId="3D79F885" w14:textId="7DBC018B" w:rsidR="00625CD4" w:rsidRPr="004002F3" w:rsidRDefault="00181266" w:rsidP="004002F3">
      <w:pPr>
        <w:jc w:val="right"/>
        <w:rPr>
          <w:b/>
          <w:sz w:val="30"/>
          <w:szCs w:val="30"/>
        </w:rPr>
      </w:pPr>
      <w:r w:rsidRPr="00181266">
        <w:rPr>
          <w:b/>
          <w:sz w:val="30"/>
          <w:szCs w:val="30"/>
        </w:rPr>
        <w:t>Πρόεδρος Δ.Σ.</w:t>
      </w:r>
      <w:r w:rsidR="00A66893">
        <w:rPr>
          <w:b/>
          <w:bCs/>
          <w:sz w:val="30"/>
          <w:szCs w:val="30"/>
        </w:rPr>
        <w:t xml:space="preserve">                                                                                                </w:t>
      </w:r>
      <w:r w:rsidR="004002F3">
        <w:rPr>
          <w:b/>
          <w:bCs/>
          <w:sz w:val="30"/>
          <w:szCs w:val="30"/>
        </w:rPr>
        <w:t xml:space="preserve">                 </w:t>
      </w:r>
    </w:p>
    <w:sectPr w:rsidR="00625CD4" w:rsidRPr="004002F3" w:rsidSect="003D4E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23811" w:code="8"/>
      <w:pgMar w:top="2880" w:right="1800" w:bottom="1008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0B3EA" w14:textId="77777777" w:rsidR="00595B59" w:rsidRDefault="00595B59">
      <w:pPr>
        <w:spacing w:after="0" w:line="240" w:lineRule="auto"/>
      </w:pPr>
      <w:r>
        <w:separator/>
      </w:r>
    </w:p>
  </w:endnote>
  <w:endnote w:type="continuationSeparator" w:id="0">
    <w:p w14:paraId="06040174" w14:textId="77777777" w:rsidR="00595B59" w:rsidRDefault="0059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0CD4" w14:textId="77777777" w:rsidR="00ED5075" w:rsidRDefault="00ED50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Πίνακας διάταξης υποσέλιδου"/>
    </w:tblPr>
    <w:tblGrid>
      <w:gridCol w:w="545"/>
      <w:gridCol w:w="11464"/>
      <w:gridCol w:w="305"/>
      <w:gridCol w:w="305"/>
      <w:gridCol w:w="1523"/>
    </w:tblGrid>
    <w:tr w:rsidR="00CB2712" w14:paraId="773E7E04" w14:textId="77777777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14:paraId="04824579" w14:textId="77777777"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14:paraId="14AFE89C" w14:textId="494715CA" w:rsidR="00CB2712" w:rsidRDefault="00AE267E" w:rsidP="00CB2712">
          <w:r>
            <w:rPr>
              <w:lang w:bidi="el-GR"/>
            </w:rPr>
            <w:fldChar w:fldCharType="begin"/>
          </w:r>
          <w:r>
            <w:rPr>
              <w:lang w:bidi="el-GR"/>
            </w:rPr>
            <w:instrText xml:space="preserve"> PAGE   \* MERGEFORMAT </w:instrText>
          </w:r>
          <w:r>
            <w:rPr>
              <w:lang w:bidi="el-GR"/>
            </w:rPr>
            <w:fldChar w:fldCharType="separate"/>
          </w:r>
          <w:r w:rsidR="009309F2">
            <w:rPr>
              <w:noProof/>
              <w:lang w:bidi="el-GR"/>
            </w:rPr>
            <w:t>2</w:t>
          </w:r>
          <w:r>
            <w:rPr>
              <w:noProof/>
              <w:lang w:bidi="el-GR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14:paraId="3B7B5E3F" w14:textId="77777777"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14:paraId="06DB6BDC" w14:textId="77777777"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14:paraId="2AC589A6" w14:textId="77777777" w:rsidR="00CB2712" w:rsidRDefault="00CB2712" w:rsidP="00CB2712"/>
      </w:tc>
    </w:tr>
  </w:tbl>
  <w:p w14:paraId="3375620E" w14:textId="77777777" w:rsidR="00CB2712" w:rsidRDefault="00CB2712" w:rsidP="00CB271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3ADD" w14:textId="77777777" w:rsidR="00D25C8E" w:rsidRDefault="00D25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5DEE8" w14:textId="77777777" w:rsidR="00595B59" w:rsidRDefault="00595B59">
      <w:pPr>
        <w:spacing w:after="0" w:line="240" w:lineRule="auto"/>
      </w:pPr>
      <w:r>
        <w:separator/>
      </w:r>
    </w:p>
  </w:footnote>
  <w:footnote w:type="continuationSeparator" w:id="0">
    <w:p w14:paraId="0540A216" w14:textId="77777777" w:rsidR="00595B59" w:rsidRDefault="0059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AC91" w14:textId="77777777" w:rsidR="00ED5075" w:rsidRDefault="00ED507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F3A5" w14:textId="77777777" w:rsidR="00ED5075" w:rsidRDefault="00ED507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CC27" w14:textId="77777777" w:rsidR="00ED5075" w:rsidRDefault="00ED507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56F67"/>
    <w:multiLevelType w:val="hybridMultilevel"/>
    <w:tmpl w:val="87DEB5AE"/>
    <w:lvl w:ilvl="0" w:tplc="B35A340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764AA"/>
    <w:multiLevelType w:val="hybridMultilevel"/>
    <w:tmpl w:val="99561EFE"/>
    <w:lvl w:ilvl="0" w:tplc="6AA6CE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74C"/>
    <w:rsid w:val="00000A9D"/>
    <w:rsid w:val="00005CDF"/>
    <w:rsid w:val="00015E4D"/>
    <w:rsid w:val="00024B24"/>
    <w:rsid w:val="0004192E"/>
    <w:rsid w:val="0004572B"/>
    <w:rsid w:val="00055B67"/>
    <w:rsid w:val="00061725"/>
    <w:rsid w:val="00070D27"/>
    <w:rsid w:val="00081B34"/>
    <w:rsid w:val="00085E82"/>
    <w:rsid w:val="00087E1A"/>
    <w:rsid w:val="000A33F6"/>
    <w:rsid w:val="000B1069"/>
    <w:rsid w:val="000B12F2"/>
    <w:rsid w:val="000B493B"/>
    <w:rsid w:val="000F202C"/>
    <w:rsid w:val="0011255C"/>
    <w:rsid w:val="00122FB9"/>
    <w:rsid w:val="00142993"/>
    <w:rsid w:val="001553EE"/>
    <w:rsid w:val="00156EF1"/>
    <w:rsid w:val="00175C4F"/>
    <w:rsid w:val="00181266"/>
    <w:rsid w:val="001B4103"/>
    <w:rsid w:val="001B6DF3"/>
    <w:rsid w:val="001D7074"/>
    <w:rsid w:val="001E6695"/>
    <w:rsid w:val="0020074F"/>
    <w:rsid w:val="00212D71"/>
    <w:rsid w:val="00213767"/>
    <w:rsid w:val="00220FD0"/>
    <w:rsid w:val="002229ED"/>
    <w:rsid w:val="002231B0"/>
    <w:rsid w:val="00231C12"/>
    <w:rsid w:val="00236224"/>
    <w:rsid w:val="0024151E"/>
    <w:rsid w:val="00250DA3"/>
    <w:rsid w:val="00262132"/>
    <w:rsid w:val="00273E5C"/>
    <w:rsid w:val="00285198"/>
    <w:rsid w:val="00286267"/>
    <w:rsid w:val="00291908"/>
    <w:rsid w:val="002A54B8"/>
    <w:rsid w:val="002C2563"/>
    <w:rsid w:val="002D48A9"/>
    <w:rsid w:val="002E05AB"/>
    <w:rsid w:val="002F009F"/>
    <w:rsid w:val="00302A4F"/>
    <w:rsid w:val="00317469"/>
    <w:rsid w:val="00340147"/>
    <w:rsid w:val="00343FBB"/>
    <w:rsid w:val="0037096C"/>
    <w:rsid w:val="003B0699"/>
    <w:rsid w:val="003B2641"/>
    <w:rsid w:val="003D0FBD"/>
    <w:rsid w:val="003D4E5C"/>
    <w:rsid w:val="003D5496"/>
    <w:rsid w:val="003E3246"/>
    <w:rsid w:val="003E5E35"/>
    <w:rsid w:val="003F173A"/>
    <w:rsid w:val="004002F3"/>
    <w:rsid w:val="00401E15"/>
    <w:rsid w:val="004047B2"/>
    <w:rsid w:val="00420160"/>
    <w:rsid w:val="00420567"/>
    <w:rsid w:val="0042305B"/>
    <w:rsid w:val="00423BAD"/>
    <w:rsid w:val="00446835"/>
    <w:rsid w:val="00462B30"/>
    <w:rsid w:val="00472E59"/>
    <w:rsid w:val="004760A4"/>
    <w:rsid w:val="00480808"/>
    <w:rsid w:val="004936DE"/>
    <w:rsid w:val="004A5616"/>
    <w:rsid w:val="004B0B6F"/>
    <w:rsid w:val="004B5284"/>
    <w:rsid w:val="004C527D"/>
    <w:rsid w:val="004D3DAE"/>
    <w:rsid w:val="004D4F70"/>
    <w:rsid w:val="004F1E0D"/>
    <w:rsid w:val="00505B2C"/>
    <w:rsid w:val="00507A56"/>
    <w:rsid w:val="005102D3"/>
    <w:rsid w:val="0052633A"/>
    <w:rsid w:val="0052731A"/>
    <w:rsid w:val="00532C37"/>
    <w:rsid w:val="0054364F"/>
    <w:rsid w:val="00562AD4"/>
    <w:rsid w:val="00565E2F"/>
    <w:rsid w:val="005810A5"/>
    <w:rsid w:val="00593FC9"/>
    <w:rsid w:val="00595B59"/>
    <w:rsid w:val="005C7E2D"/>
    <w:rsid w:val="005D499F"/>
    <w:rsid w:val="005D5038"/>
    <w:rsid w:val="005E3B78"/>
    <w:rsid w:val="005E5E2B"/>
    <w:rsid w:val="00616E5D"/>
    <w:rsid w:val="00617AA3"/>
    <w:rsid w:val="00625CD4"/>
    <w:rsid w:val="006277B7"/>
    <w:rsid w:val="006515E8"/>
    <w:rsid w:val="00653C70"/>
    <w:rsid w:val="0066363F"/>
    <w:rsid w:val="00666427"/>
    <w:rsid w:val="00666FD1"/>
    <w:rsid w:val="00670494"/>
    <w:rsid w:val="00681B24"/>
    <w:rsid w:val="006866B3"/>
    <w:rsid w:val="00695438"/>
    <w:rsid w:val="006A19B2"/>
    <w:rsid w:val="006A62AE"/>
    <w:rsid w:val="006E1258"/>
    <w:rsid w:val="006E3BCD"/>
    <w:rsid w:val="006F1118"/>
    <w:rsid w:val="007204BF"/>
    <w:rsid w:val="00741FDE"/>
    <w:rsid w:val="00744033"/>
    <w:rsid w:val="00762EBA"/>
    <w:rsid w:val="00771D90"/>
    <w:rsid w:val="007806D9"/>
    <w:rsid w:val="00783AEB"/>
    <w:rsid w:val="00783D3D"/>
    <w:rsid w:val="00794EC4"/>
    <w:rsid w:val="00796EF0"/>
    <w:rsid w:val="007A565C"/>
    <w:rsid w:val="007C5A4A"/>
    <w:rsid w:val="007D73E2"/>
    <w:rsid w:val="007E5080"/>
    <w:rsid w:val="007E5DD4"/>
    <w:rsid w:val="007F226C"/>
    <w:rsid w:val="007F5819"/>
    <w:rsid w:val="00822353"/>
    <w:rsid w:val="00822B90"/>
    <w:rsid w:val="00830B67"/>
    <w:rsid w:val="008347EF"/>
    <w:rsid w:val="00837BC7"/>
    <w:rsid w:val="008703A5"/>
    <w:rsid w:val="00880B11"/>
    <w:rsid w:val="0088451D"/>
    <w:rsid w:val="00893A06"/>
    <w:rsid w:val="008B14FF"/>
    <w:rsid w:val="008B569B"/>
    <w:rsid w:val="008B6FD7"/>
    <w:rsid w:val="008C6D77"/>
    <w:rsid w:val="008E36EF"/>
    <w:rsid w:val="0090504E"/>
    <w:rsid w:val="00913A38"/>
    <w:rsid w:val="00925C97"/>
    <w:rsid w:val="009309F2"/>
    <w:rsid w:val="0093343B"/>
    <w:rsid w:val="00946252"/>
    <w:rsid w:val="00950777"/>
    <w:rsid w:val="009565BC"/>
    <w:rsid w:val="0098300D"/>
    <w:rsid w:val="009A2E03"/>
    <w:rsid w:val="009A42A6"/>
    <w:rsid w:val="009D1920"/>
    <w:rsid w:val="009E37DE"/>
    <w:rsid w:val="009F0B81"/>
    <w:rsid w:val="009F33B7"/>
    <w:rsid w:val="00A042B5"/>
    <w:rsid w:val="00A06CD1"/>
    <w:rsid w:val="00A070B6"/>
    <w:rsid w:val="00A36F67"/>
    <w:rsid w:val="00A513FE"/>
    <w:rsid w:val="00A63F2F"/>
    <w:rsid w:val="00A66893"/>
    <w:rsid w:val="00A905CA"/>
    <w:rsid w:val="00A90F5F"/>
    <w:rsid w:val="00AB1341"/>
    <w:rsid w:val="00AB5BF9"/>
    <w:rsid w:val="00AD4D9F"/>
    <w:rsid w:val="00AD66AC"/>
    <w:rsid w:val="00AE1648"/>
    <w:rsid w:val="00AE267E"/>
    <w:rsid w:val="00AF1064"/>
    <w:rsid w:val="00AF2C45"/>
    <w:rsid w:val="00B2210D"/>
    <w:rsid w:val="00B30052"/>
    <w:rsid w:val="00B359F7"/>
    <w:rsid w:val="00B504DA"/>
    <w:rsid w:val="00B51888"/>
    <w:rsid w:val="00B66950"/>
    <w:rsid w:val="00B7274C"/>
    <w:rsid w:val="00B73F30"/>
    <w:rsid w:val="00B8163C"/>
    <w:rsid w:val="00B83A7F"/>
    <w:rsid w:val="00B9569D"/>
    <w:rsid w:val="00BD741C"/>
    <w:rsid w:val="00BE7EB8"/>
    <w:rsid w:val="00BF473C"/>
    <w:rsid w:val="00BF67D5"/>
    <w:rsid w:val="00C256FD"/>
    <w:rsid w:val="00C3629F"/>
    <w:rsid w:val="00C44B09"/>
    <w:rsid w:val="00C461CE"/>
    <w:rsid w:val="00C52379"/>
    <w:rsid w:val="00C62B67"/>
    <w:rsid w:val="00C75E9A"/>
    <w:rsid w:val="00CA243D"/>
    <w:rsid w:val="00CB05AB"/>
    <w:rsid w:val="00CB2712"/>
    <w:rsid w:val="00CB4EE1"/>
    <w:rsid w:val="00CD171A"/>
    <w:rsid w:val="00CD372C"/>
    <w:rsid w:val="00CD5E29"/>
    <w:rsid w:val="00CD68BF"/>
    <w:rsid w:val="00CE2108"/>
    <w:rsid w:val="00CE4475"/>
    <w:rsid w:val="00CF61D5"/>
    <w:rsid w:val="00D03C98"/>
    <w:rsid w:val="00D0512E"/>
    <w:rsid w:val="00D169ED"/>
    <w:rsid w:val="00D25C8E"/>
    <w:rsid w:val="00D300F0"/>
    <w:rsid w:val="00D35739"/>
    <w:rsid w:val="00D35E92"/>
    <w:rsid w:val="00D4190C"/>
    <w:rsid w:val="00D43F48"/>
    <w:rsid w:val="00D45192"/>
    <w:rsid w:val="00D55694"/>
    <w:rsid w:val="00D60F9C"/>
    <w:rsid w:val="00D611FE"/>
    <w:rsid w:val="00D65298"/>
    <w:rsid w:val="00D66811"/>
    <w:rsid w:val="00D77910"/>
    <w:rsid w:val="00D8476C"/>
    <w:rsid w:val="00D906CA"/>
    <w:rsid w:val="00DA7282"/>
    <w:rsid w:val="00DB551C"/>
    <w:rsid w:val="00DC5F8B"/>
    <w:rsid w:val="00DD471C"/>
    <w:rsid w:val="00DF3820"/>
    <w:rsid w:val="00DF628B"/>
    <w:rsid w:val="00E02F08"/>
    <w:rsid w:val="00E12DAB"/>
    <w:rsid w:val="00E156BA"/>
    <w:rsid w:val="00E24D40"/>
    <w:rsid w:val="00E73349"/>
    <w:rsid w:val="00E90805"/>
    <w:rsid w:val="00E94A46"/>
    <w:rsid w:val="00EA39A2"/>
    <w:rsid w:val="00EA5D2C"/>
    <w:rsid w:val="00EB1088"/>
    <w:rsid w:val="00EB2370"/>
    <w:rsid w:val="00EB6F59"/>
    <w:rsid w:val="00ED5075"/>
    <w:rsid w:val="00EE01B4"/>
    <w:rsid w:val="00EE4599"/>
    <w:rsid w:val="00EE7040"/>
    <w:rsid w:val="00F0570D"/>
    <w:rsid w:val="00F07379"/>
    <w:rsid w:val="00F30102"/>
    <w:rsid w:val="00F353FD"/>
    <w:rsid w:val="00F4343E"/>
    <w:rsid w:val="00F5706B"/>
    <w:rsid w:val="00F632C7"/>
    <w:rsid w:val="00F6538E"/>
    <w:rsid w:val="00FA73E8"/>
    <w:rsid w:val="00FA7A62"/>
    <w:rsid w:val="00FB4825"/>
    <w:rsid w:val="00FD75CB"/>
    <w:rsid w:val="00FD765D"/>
    <w:rsid w:val="00FE10B7"/>
    <w:rsid w:val="00FE12AD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BD347"/>
  <w15:chartTrackingRefBased/>
  <w15:docId w15:val="{9596F4E1-CA7E-4853-AF77-671040AF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l-G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905CA"/>
    <w:rPr>
      <w:rFonts w:ascii="Times New Roman" w:hAnsi="Times New Roman"/>
    </w:rPr>
  </w:style>
  <w:style w:type="paragraph" w:styleId="1">
    <w:name w:val="heading 1"/>
    <w:basedOn w:val="a1"/>
    <w:next w:val="a1"/>
    <w:link w:val="1Char"/>
    <w:uiPriority w:val="7"/>
    <w:qFormat/>
    <w:rsid w:val="00A905CA"/>
    <w:pPr>
      <w:keepNext/>
      <w:keepLines/>
      <w:spacing w:before="240" w:after="0"/>
      <w:outlineLvl w:val="0"/>
    </w:pPr>
    <w:rPr>
      <w:rFonts w:eastAsiaTheme="majorEastAsia" w:cstheme="majorBidi"/>
      <w:color w:val="0B5748" w:themeColor="accent1" w:themeShade="80"/>
      <w:sz w:val="32"/>
      <w:szCs w:val="32"/>
    </w:rPr>
  </w:style>
  <w:style w:type="paragraph" w:styleId="21">
    <w:name w:val="heading 2"/>
    <w:basedOn w:val="a1"/>
    <w:next w:val="a1"/>
    <w:link w:val="2Char"/>
    <w:uiPriority w:val="8"/>
    <w:semiHidden/>
    <w:unhideWhenUsed/>
    <w:qFormat/>
    <w:rsid w:val="00A905CA"/>
    <w:pPr>
      <w:keepNext/>
      <w:keepLines/>
      <w:spacing w:before="40" w:after="0"/>
      <w:outlineLvl w:val="1"/>
    </w:pPr>
    <w:rPr>
      <w:rFonts w:eastAsiaTheme="majorEastAsia" w:cstheme="majorBidi"/>
      <w:color w:val="0B5748" w:themeColor="accent1" w:themeShade="80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Char"/>
    <w:uiPriority w:val="18"/>
    <w:unhideWhenUsed/>
    <w:pPr>
      <w:spacing w:after="0" w:line="240" w:lineRule="auto"/>
    </w:pPr>
  </w:style>
  <w:style w:type="character" w:customStyle="1" w:styleId="Char">
    <w:name w:val="Υποσέλιδο Char"/>
    <w:basedOn w:val="a2"/>
    <w:link w:val="a5"/>
    <w:uiPriority w:val="18"/>
    <w:rsid w:val="00C62B67"/>
  </w:style>
  <w:style w:type="character" w:styleId="a6">
    <w:name w:val="Placeholder Text"/>
    <w:basedOn w:val="a2"/>
    <w:uiPriority w:val="99"/>
    <w:semiHidden/>
    <w:rsid w:val="00CD5E29"/>
    <w:rPr>
      <w:color w:val="3A3A3A" w:themeColor="background2" w:themeShade="40"/>
    </w:rPr>
  </w:style>
  <w:style w:type="paragraph" w:styleId="a7">
    <w:name w:val="header"/>
    <w:basedOn w:val="a1"/>
    <w:link w:val="Char0"/>
    <w:uiPriority w:val="19"/>
    <w:unhideWhenUsed/>
    <w:rsid w:val="00EE4599"/>
    <w:pPr>
      <w:spacing w:after="0" w:line="240" w:lineRule="auto"/>
    </w:pPr>
  </w:style>
  <w:style w:type="character" w:customStyle="1" w:styleId="Char0">
    <w:name w:val="Κεφαλίδα Char"/>
    <w:basedOn w:val="a2"/>
    <w:link w:val="a7"/>
    <w:uiPriority w:val="19"/>
    <w:rsid w:val="00EE4599"/>
  </w:style>
  <w:style w:type="paragraph" w:customStyle="1" w:styleId="a8">
    <w:name w:val="Διεύθυνση αποστολέα"/>
    <w:basedOn w:val="a1"/>
    <w:uiPriority w:val="1"/>
    <w:qFormat/>
    <w:rsid w:val="00343FBB"/>
    <w:pPr>
      <w:spacing w:after="0" w:line="264" w:lineRule="auto"/>
    </w:pPr>
  </w:style>
  <w:style w:type="paragraph" w:styleId="a9">
    <w:name w:val="Date"/>
    <w:basedOn w:val="a1"/>
    <w:next w:val="a1"/>
    <w:link w:val="Char1"/>
    <w:uiPriority w:val="2"/>
    <w:unhideWhenUsed/>
    <w:rsid w:val="00D25C8E"/>
    <w:pPr>
      <w:spacing w:before="1000" w:after="400"/>
    </w:pPr>
  </w:style>
  <w:style w:type="character" w:customStyle="1" w:styleId="Char1">
    <w:name w:val="Ημερομηνία Char"/>
    <w:basedOn w:val="a2"/>
    <w:link w:val="a9"/>
    <w:uiPriority w:val="2"/>
    <w:rsid w:val="00D25C8E"/>
  </w:style>
  <w:style w:type="paragraph" w:customStyle="1" w:styleId="aa">
    <w:name w:val="Διεύθυνση παραλήπτη"/>
    <w:basedOn w:val="a1"/>
    <w:uiPriority w:val="3"/>
    <w:qFormat/>
    <w:rsid w:val="003D0FBD"/>
    <w:pPr>
      <w:spacing w:after="480"/>
      <w:contextualSpacing/>
    </w:pPr>
  </w:style>
  <w:style w:type="paragraph" w:styleId="ab">
    <w:name w:val="Closing"/>
    <w:basedOn w:val="a1"/>
    <w:next w:val="ac"/>
    <w:link w:val="Char2"/>
    <w:uiPriority w:val="5"/>
    <w:unhideWhenUsed/>
    <w:qFormat/>
    <w:pPr>
      <w:spacing w:before="600" w:after="800"/>
    </w:pPr>
  </w:style>
  <w:style w:type="character" w:customStyle="1" w:styleId="Char2">
    <w:name w:val="Κλείσιμο Char"/>
    <w:basedOn w:val="a2"/>
    <w:link w:val="ab"/>
    <w:uiPriority w:val="5"/>
    <w:rsid w:val="00343FBB"/>
  </w:style>
  <w:style w:type="paragraph" w:styleId="ac">
    <w:name w:val="Signature"/>
    <w:basedOn w:val="a1"/>
    <w:next w:val="a1"/>
    <w:link w:val="Char3"/>
    <w:uiPriority w:val="6"/>
    <w:unhideWhenUsed/>
    <w:qFormat/>
    <w:pPr>
      <w:spacing w:after="600"/>
    </w:pPr>
  </w:style>
  <w:style w:type="character" w:customStyle="1" w:styleId="Char3">
    <w:name w:val="Υπογραφή Char"/>
    <w:basedOn w:val="a2"/>
    <w:link w:val="ac"/>
    <w:uiPriority w:val="6"/>
    <w:rsid w:val="00343FBB"/>
  </w:style>
  <w:style w:type="paragraph" w:styleId="ad">
    <w:name w:val="Balloon Text"/>
    <w:basedOn w:val="a1"/>
    <w:link w:val="Char4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4">
    <w:name w:val="Κείμενο πλαισίου Char"/>
    <w:basedOn w:val="a2"/>
    <w:link w:val="ad"/>
    <w:uiPriority w:val="99"/>
    <w:semiHidden/>
    <w:rsid w:val="002C2563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2C2563"/>
  </w:style>
  <w:style w:type="paragraph" w:styleId="af">
    <w:name w:val="Block Text"/>
    <w:basedOn w:val="a1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af0">
    <w:name w:val="Body Text"/>
    <w:basedOn w:val="a1"/>
    <w:link w:val="Char5"/>
    <w:uiPriority w:val="99"/>
    <w:semiHidden/>
    <w:unhideWhenUsed/>
    <w:rsid w:val="002C2563"/>
    <w:pPr>
      <w:spacing w:after="120"/>
    </w:pPr>
  </w:style>
  <w:style w:type="character" w:customStyle="1" w:styleId="Char5">
    <w:name w:val="Σώμα κειμένου Char"/>
    <w:basedOn w:val="a2"/>
    <w:link w:val="af0"/>
    <w:uiPriority w:val="99"/>
    <w:semiHidden/>
    <w:rsid w:val="002C2563"/>
  </w:style>
  <w:style w:type="paragraph" w:styleId="22">
    <w:name w:val="Body Text 2"/>
    <w:basedOn w:val="a1"/>
    <w:link w:val="2Char0"/>
    <w:uiPriority w:val="99"/>
    <w:semiHidden/>
    <w:unhideWhenUsed/>
    <w:rsid w:val="002C2563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2C2563"/>
  </w:style>
  <w:style w:type="paragraph" w:styleId="32">
    <w:name w:val="Body Text 3"/>
    <w:basedOn w:val="a1"/>
    <w:link w:val="3Char0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2C2563"/>
    <w:rPr>
      <w:szCs w:val="16"/>
    </w:rPr>
  </w:style>
  <w:style w:type="paragraph" w:styleId="af1">
    <w:name w:val="Body Text First Indent"/>
    <w:basedOn w:val="af0"/>
    <w:link w:val="Char6"/>
    <w:uiPriority w:val="99"/>
    <w:semiHidden/>
    <w:unhideWhenUsed/>
    <w:rsid w:val="002C2563"/>
    <w:pPr>
      <w:spacing w:after="200"/>
      <w:ind w:firstLine="360"/>
    </w:pPr>
  </w:style>
  <w:style w:type="character" w:customStyle="1" w:styleId="Char6">
    <w:name w:val="Σώμα κείμενου Πρώτη Εσοχή Char"/>
    <w:basedOn w:val="Char5"/>
    <w:link w:val="af1"/>
    <w:uiPriority w:val="99"/>
    <w:semiHidden/>
    <w:rsid w:val="002C2563"/>
  </w:style>
  <w:style w:type="paragraph" w:styleId="af2">
    <w:name w:val="Body Text Indent"/>
    <w:basedOn w:val="a1"/>
    <w:link w:val="Char7"/>
    <w:uiPriority w:val="99"/>
    <w:semiHidden/>
    <w:unhideWhenUsed/>
    <w:rsid w:val="002C2563"/>
    <w:pPr>
      <w:spacing w:after="120"/>
      <w:ind w:left="360"/>
    </w:pPr>
  </w:style>
  <w:style w:type="character" w:customStyle="1" w:styleId="Char7">
    <w:name w:val="Σώμα κείμενου με εσοχή Char"/>
    <w:basedOn w:val="a2"/>
    <w:link w:val="af2"/>
    <w:uiPriority w:val="99"/>
    <w:semiHidden/>
    <w:rsid w:val="002C2563"/>
  </w:style>
  <w:style w:type="paragraph" w:styleId="23">
    <w:name w:val="Body Text First Indent 2"/>
    <w:basedOn w:val="af2"/>
    <w:link w:val="2Char1"/>
    <w:uiPriority w:val="99"/>
    <w:semiHidden/>
    <w:unhideWhenUsed/>
    <w:rsid w:val="002C2563"/>
    <w:pPr>
      <w:spacing w:after="200"/>
      <w:ind w:firstLine="360"/>
    </w:pPr>
  </w:style>
  <w:style w:type="character" w:customStyle="1" w:styleId="2Char1">
    <w:name w:val="Σώμα κείμενου Πρώτη Εσοχή 2 Char"/>
    <w:basedOn w:val="Char7"/>
    <w:link w:val="23"/>
    <w:uiPriority w:val="99"/>
    <w:semiHidden/>
    <w:rsid w:val="002C2563"/>
  </w:style>
  <w:style w:type="paragraph" w:styleId="24">
    <w:name w:val="Body Text Indent 2"/>
    <w:basedOn w:val="a1"/>
    <w:link w:val="2Char2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2C2563"/>
  </w:style>
  <w:style w:type="paragraph" w:styleId="33">
    <w:name w:val="Body Text Indent 3"/>
    <w:basedOn w:val="a1"/>
    <w:link w:val="3Char1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2C2563"/>
    <w:rPr>
      <w:szCs w:val="16"/>
    </w:rPr>
  </w:style>
  <w:style w:type="character" w:styleId="af3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4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af5">
    <w:name w:val="Colorful Grid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9">
    <w:name w:val="annotation text"/>
    <w:basedOn w:val="a1"/>
    <w:link w:val="Char8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har8">
    <w:name w:val="Κείμενο σχολίου Char"/>
    <w:basedOn w:val="a2"/>
    <w:link w:val="af9"/>
    <w:uiPriority w:val="99"/>
    <w:semiHidden/>
    <w:rsid w:val="002C2563"/>
    <w:rPr>
      <w:szCs w:val="20"/>
    </w:rPr>
  </w:style>
  <w:style w:type="paragraph" w:styleId="afa">
    <w:name w:val="annotation subject"/>
    <w:basedOn w:val="af9"/>
    <w:next w:val="af9"/>
    <w:link w:val="Char9"/>
    <w:uiPriority w:val="99"/>
    <w:semiHidden/>
    <w:unhideWhenUsed/>
    <w:rsid w:val="002C2563"/>
    <w:rPr>
      <w:b/>
      <w:bCs/>
    </w:rPr>
  </w:style>
  <w:style w:type="character" w:customStyle="1" w:styleId="Char9">
    <w:name w:val="Θέμα σχολίου Char"/>
    <w:basedOn w:val="Char8"/>
    <w:link w:val="afa"/>
    <w:uiPriority w:val="99"/>
    <w:semiHidden/>
    <w:rsid w:val="002C2563"/>
    <w:rPr>
      <w:b/>
      <w:bCs/>
      <w:szCs w:val="20"/>
    </w:rPr>
  </w:style>
  <w:style w:type="table" w:styleId="afb">
    <w:name w:val="Dark List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afc">
    <w:name w:val="Document Map"/>
    <w:basedOn w:val="a1"/>
    <w:link w:val="Chara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a">
    <w:name w:val="Χάρτης εγγράφου Char"/>
    <w:basedOn w:val="a2"/>
    <w:link w:val="afc"/>
    <w:uiPriority w:val="99"/>
    <w:semiHidden/>
    <w:rsid w:val="002C2563"/>
    <w:rPr>
      <w:rFonts w:ascii="Segoe UI" w:hAnsi="Segoe UI" w:cs="Segoe UI"/>
      <w:szCs w:val="16"/>
    </w:rPr>
  </w:style>
  <w:style w:type="paragraph" w:styleId="afd">
    <w:name w:val="E-mail Signature"/>
    <w:basedOn w:val="a1"/>
    <w:link w:val="Charb"/>
    <w:uiPriority w:val="99"/>
    <w:semiHidden/>
    <w:unhideWhenUsed/>
    <w:rsid w:val="002C2563"/>
    <w:pPr>
      <w:spacing w:after="0" w:line="240" w:lineRule="auto"/>
    </w:pPr>
  </w:style>
  <w:style w:type="character" w:customStyle="1" w:styleId="Charb">
    <w:name w:val="Υπογραφή ηλεκτρονικού ταχυδρομείου Char"/>
    <w:basedOn w:val="a2"/>
    <w:link w:val="afd"/>
    <w:uiPriority w:val="99"/>
    <w:semiHidden/>
    <w:rsid w:val="002C2563"/>
  </w:style>
  <w:style w:type="character" w:styleId="afe">
    <w:name w:val="Emphasis"/>
    <w:basedOn w:val="a2"/>
    <w:uiPriority w:val="20"/>
    <w:semiHidden/>
    <w:unhideWhenUsed/>
    <w:qFormat/>
    <w:rsid w:val="002C2563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0">
    <w:name w:val="endnote text"/>
    <w:basedOn w:val="a1"/>
    <w:link w:val="Charc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Charc">
    <w:name w:val="Κείμενο σημείωσης τέλους Char"/>
    <w:basedOn w:val="a2"/>
    <w:link w:val="aff0"/>
    <w:uiPriority w:val="99"/>
    <w:semiHidden/>
    <w:rsid w:val="002C2563"/>
    <w:rPr>
      <w:szCs w:val="20"/>
    </w:rPr>
  </w:style>
  <w:style w:type="paragraph" w:styleId="aff1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ff3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4">
    <w:name w:val="footnote text"/>
    <w:basedOn w:val="a1"/>
    <w:link w:val="Chard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Chard">
    <w:name w:val="Κείμενο υποσημείωσης Char"/>
    <w:basedOn w:val="a2"/>
    <w:link w:val="aff4"/>
    <w:uiPriority w:val="99"/>
    <w:semiHidden/>
    <w:rsid w:val="002C2563"/>
    <w:rPr>
      <w:szCs w:val="20"/>
    </w:rPr>
  </w:style>
  <w:style w:type="table" w:styleId="10">
    <w:name w:val="Grid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2-2">
    <w:name w:val="Grid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2-3">
    <w:name w:val="Grid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2-4">
    <w:name w:val="Grid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2-5">
    <w:name w:val="Grid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2-6">
    <w:name w:val="Grid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34">
    <w:name w:val="Grid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42">
    <w:name w:val="Grid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4-2">
    <w:name w:val="Grid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4-3">
    <w:name w:val="Grid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4-4">
    <w:name w:val="Grid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4-5">
    <w:name w:val="Grid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4-6">
    <w:name w:val="Grid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52">
    <w:name w:val="Grid Table 5 Dark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5-2">
    <w:name w:val="Grid Table 5 Dark Accent 2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5-3">
    <w:name w:val="Grid Table 5 Dark Accent 3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5-4">
    <w:name w:val="Grid Table 5 Dark Accent 4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5-5">
    <w:name w:val="Grid Table 5 Dark Accent 5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5-6">
    <w:name w:val="Grid Table 5 Dark Accent 6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60">
    <w:name w:val="Grid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6-2">
    <w:name w:val="Grid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6-3">
    <w:name w:val="Grid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6-4">
    <w:name w:val="Grid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6-5">
    <w:name w:val="Grid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6-6">
    <w:name w:val="Grid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70">
    <w:name w:val="Grid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1Char">
    <w:name w:val="Επικεφαλίδα 1 Char"/>
    <w:basedOn w:val="a2"/>
    <w:link w:val="1"/>
    <w:uiPriority w:val="7"/>
    <w:rsid w:val="00A905CA"/>
    <w:rPr>
      <w:rFonts w:ascii="Times New Roman" w:eastAsiaTheme="majorEastAsia" w:hAnsi="Times New Roman" w:cstheme="majorBidi"/>
      <w:color w:val="0B5748" w:themeColor="accent1" w:themeShade="80"/>
      <w:sz w:val="32"/>
      <w:szCs w:val="32"/>
    </w:rPr>
  </w:style>
  <w:style w:type="character" w:customStyle="1" w:styleId="2Char">
    <w:name w:val="Επικεφαλίδα 2 Char"/>
    <w:basedOn w:val="a2"/>
    <w:link w:val="21"/>
    <w:uiPriority w:val="8"/>
    <w:semiHidden/>
    <w:rsid w:val="00A905CA"/>
    <w:rPr>
      <w:rFonts w:ascii="Times New Roman" w:eastAsiaTheme="majorEastAsia" w:hAnsi="Times New Roman" w:cstheme="majorBidi"/>
      <w:color w:val="0B5748" w:themeColor="accent1" w:themeShade="80"/>
      <w:sz w:val="26"/>
      <w:szCs w:val="26"/>
    </w:rPr>
  </w:style>
  <w:style w:type="character" w:customStyle="1" w:styleId="3Char">
    <w:name w:val="Επικεφαλίδα 3 Char"/>
    <w:basedOn w:val="a2"/>
    <w:link w:val="31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4Char">
    <w:name w:val="Επικεφαλίδα 4 Char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5Char">
    <w:name w:val="Επικεφαλίδα 5 Char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2C2563"/>
    <w:rPr>
      <w:i/>
      <w:iCs/>
    </w:rPr>
  </w:style>
  <w:style w:type="character" w:styleId="HTML1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2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4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2C2563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-0">
    <w:name w:val="Hyperlink"/>
    <w:basedOn w:val="a2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5">
    <w:name w:val="index heading"/>
    <w:basedOn w:val="a1"/>
    <w:next w:val="1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ff6">
    <w:name w:val="Intense Emphasis"/>
    <w:basedOn w:val="a2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aff7">
    <w:name w:val="Intense Quote"/>
    <w:basedOn w:val="a1"/>
    <w:next w:val="a1"/>
    <w:link w:val="Chare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Chare">
    <w:name w:val="Έντονο απόσπ. Char"/>
    <w:basedOn w:val="a2"/>
    <w:link w:val="aff7"/>
    <w:uiPriority w:val="30"/>
    <w:semiHidden/>
    <w:rsid w:val="00CD5E29"/>
    <w:rPr>
      <w:i/>
      <w:iCs/>
      <w:color w:val="11826C" w:themeColor="accent1" w:themeShade="BF"/>
    </w:rPr>
  </w:style>
  <w:style w:type="character" w:styleId="aff8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aff9">
    <w:name w:val="Light Grid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affa">
    <w:name w:val="Light List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affb">
    <w:name w:val="Light Shading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affc">
    <w:name w:val="line number"/>
    <w:basedOn w:val="a2"/>
    <w:uiPriority w:val="99"/>
    <w:semiHidden/>
    <w:unhideWhenUsed/>
    <w:rsid w:val="002C2563"/>
  </w:style>
  <w:style w:type="paragraph" w:styleId="affd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e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">
    <w:name w:val="List Paragraph"/>
    <w:basedOn w:val="a1"/>
    <w:uiPriority w:val="34"/>
    <w:unhideWhenUsed/>
    <w:qFormat/>
    <w:rsid w:val="002C2563"/>
    <w:pPr>
      <w:ind w:left="720"/>
      <w:contextualSpacing/>
    </w:pPr>
  </w:style>
  <w:style w:type="table" w:styleId="12">
    <w:name w:val="List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1-20">
    <w:name w:val="List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1-30">
    <w:name w:val="List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1-40">
    <w:name w:val="List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1-50">
    <w:name w:val="List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1-60">
    <w:name w:val="List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29">
    <w:name w:val="List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2-20">
    <w:name w:val="List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2-30">
    <w:name w:val="List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2-40">
    <w:name w:val="List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2-50">
    <w:name w:val="List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2-60">
    <w:name w:val="List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38">
    <w:name w:val="List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4-20">
    <w:name w:val="List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4-30">
    <w:name w:val="List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4-40">
    <w:name w:val="List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4-50">
    <w:name w:val="List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4-60">
    <w:name w:val="List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56">
    <w:name w:val="List Table 5 Dark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6-20">
    <w:name w:val="List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6-30">
    <w:name w:val="List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6-40">
    <w:name w:val="List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6-50">
    <w:name w:val="List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6-60">
    <w:name w:val="List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72">
    <w:name w:val="List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f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Κείμενο μακροεντολής Char"/>
    <w:basedOn w:val="a2"/>
    <w:link w:val="afff0"/>
    <w:uiPriority w:val="99"/>
    <w:semiHidden/>
    <w:rsid w:val="002C2563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1">
    <w:name w:val="Message Header"/>
    <w:basedOn w:val="a1"/>
    <w:link w:val="Charf0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harf0">
    <w:name w:val="Κεφαλίδα μηνύματος Char"/>
    <w:basedOn w:val="a2"/>
    <w:link w:val="afff1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2C2563"/>
    <w:rPr>
      <w:rFonts w:cs="Times New Roman"/>
      <w:sz w:val="24"/>
      <w:szCs w:val="24"/>
    </w:rPr>
  </w:style>
  <w:style w:type="paragraph" w:styleId="afff2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3">
    <w:name w:val="Note Heading"/>
    <w:basedOn w:val="a1"/>
    <w:next w:val="a1"/>
    <w:link w:val="Charf1"/>
    <w:uiPriority w:val="99"/>
    <w:semiHidden/>
    <w:unhideWhenUsed/>
    <w:rsid w:val="002C2563"/>
    <w:pPr>
      <w:spacing w:after="0" w:line="240" w:lineRule="auto"/>
    </w:pPr>
  </w:style>
  <w:style w:type="character" w:customStyle="1" w:styleId="Charf1">
    <w:name w:val="Επικεφαλίδα σημείωσης Char"/>
    <w:basedOn w:val="a2"/>
    <w:link w:val="afff3"/>
    <w:uiPriority w:val="99"/>
    <w:semiHidden/>
    <w:rsid w:val="002C2563"/>
  </w:style>
  <w:style w:type="character" w:styleId="afff4">
    <w:name w:val="page number"/>
    <w:basedOn w:val="a2"/>
    <w:uiPriority w:val="99"/>
    <w:semiHidden/>
    <w:unhideWhenUsed/>
    <w:rsid w:val="002C2563"/>
  </w:style>
  <w:style w:type="table" w:styleId="16">
    <w:name w:val="Plain Table 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Plain Text"/>
    <w:basedOn w:val="a1"/>
    <w:link w:val="Charf2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Charf2">
    <w:name w:val="Απλό κείμενο Char"/>
    <w:basedOn w:val="a2"/>
    <w:link w:val="afff5"/>
    <w:uiPriority w:val="99"/>
    <w:semiHidden/>
    <w:rsid w:val="002C2563"/>
    <w:rPr>
      <w:rFonts w:ascii="Consolas" w:hAnsi="Consolas"/>
      <w:szCs w:val="21"/>
    </w:rPr>
  </w:style>
  <w:style w:type="paragraph" w:styleId="afff6">
    <w:name w:val="Quote"/>
    <w:basedOn w:val="a1"/>
    <w:next w:val="a1"/>
    <w:link w:val="Charf3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Απόσπασμα Char"/>
    <w:basedOn w:val="a2"/>
    <w:link w:val="afff6"/>
    <w:uiPriority w:val="29"/>
    <w:semiHidden/>
    <w:rsid w:val="002C2563"/>
    <w:rPr>
      <w:i/>
      <w:iCs/>
      <w:color w:val="404040" w:themeColor="text1" w:themeTint="BF"/>
    </w:rPr>
  </w:style>
  <w:style w:type="character" w:styleId="afff7">
    <w:name w:val="Strong"/>
    <w:basedOn w:val="a2"/>
    <w:uiPriority w:val="22"/>
    <w:semiHidden/>
    <w:unhideWhenUsed/>
    <w:qFormat/>
    <w:rsid w:val="002C2563"/>
    <w:rPr>
      <w:b/>
      <w:bCs/>
    </w:rPr>
  </w:style>
  <w:style w:type="paragraph" w:styleId="afff8">
    <w:name w:val="Subtitle"/>
    <w:basedOn w:val="a1"/>
    <w:next w:val="a1"/>
    <w:link w:val="Charf4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4">
    <w:name w:val="Υπότιτλος Char"/>
    <w:basedOn w:val="a2"/>
    <w:link w:val="afff8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9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a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b">
    <w:name w:val="Table Contemporary"/>
    <w:basedOn w:val="a3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c">
    <w:name w:val="Table Elegant"/>
    <w:basedOn w:val="a3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Grid"/>
    <w:basedOn w:val="a3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Grid Table Light"/>
    <w:basedOn w:val="a3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0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1">
    <w:name w:val="Table Professional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Theme"/>
    <w:basedOn w:val="a3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3">
    <w:name w:val="Title"/>
    <w:basedOn w:val="a1"/>
    <w:next w:val="a1"/>
    <w:link w:val="Charf5"/>
    <w:unhideWhenUsed/>
    <w:qFormat/>
    <w:rsid w:val="00A905CA"/>
    <w:pPr>
      <w:spacing w:after="0" w:line="216" w:lineRule="auto"/>
    </w:pPr>
    <w:rPr>
      <w:rFonts w:eastAsiaTheme="majorEastAsia" w:cstheme="majorBidi"/>
      <w:color w:val="0B5748" w:themeColor="accent1" w:themeShade="80"/>
      <w:sz w:val="28"/>
      <w:szCs w:val="56"/>
    </w:rPr>
  </w:style>
  <w:style w:type="character" w:customStyle="1" w:styleId="Charf5">
    <w:name w:val="Τίτλος Char"/>
    <w:basedOn w:val="a2"/>
    <w:link w:val="affff3"/>
    <w:rsid w:val="00A905CA"/>
    <w:rPr>
      <w:rFonts w:ascii="Times New Roman" w:eastAsiaTheme="majorEastAsia" w:hAnsi="Times New Roman" w:cstheme="majorBidi"/>
      <w:color w:val="0B5748" w:themeColor="accent1" w:themeShade="80"/>
      <w:sz w:val="28"/>
      <w:szCs w:val="56"/>
    </w:rPr>
  </w:style>
  <w:style w:type="paragraph" w:styleId="affff4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affff5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6">
    <w:name w:val="Salutation"/>
    <w:basedOn w:val="a1"/>
    <w:next w:val="a1"/>
    <w:link w:val="Charf6"/>
    <w:uiPriority w:val="4"/>
    <w:qFormat/>
    <w:rsid w:val="00156EF1"/>
  </w:style>
  <w:style w:type="character" w:customStyle="1" w:styleId="Charf6">
    <w:name w:val="Χαιρετισμός Char"/>
    <w:basedOn w:val="a2"/>
    <w:link w:val="affff6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customXml" Target="../customXml/item2.xml" /><Relationship Id="rId16" Type="http://schemas.openxmlformats.org/officeDocument/2006/relationships/footer" Target="footer3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header" Target="header1.xml" /><Relationship Id="rId5" Type="http://schemas.openxmlformats.org/officeDocument/2006/relationships/styles" Target="styles.xml" /><Relationship Id="rId15" Type="http://schemas.openxmlformats.org/officeDocument/2006/relationships/header" Target="header3.xml" /><Relationship Id="rId10" Type="http://schemas.openxmlformats.org/officeDocument/2006/relationships/image" Target="media/image1.png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footer" Target="footer2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g4\AppData\Roaming\Microsoft\Templates\&#917;&#960;&#945;&#947;&#947;&#949;&#955;&#956;&#945;&#964;&#953;&#954;&#942;%20&#949;&#960;&#953;&#963;&#964;&#959;&#955;&#942;%20(&#931;&#967;&#949;&#948;&#943;&#945;&#963;&#951;%20&#960;&#969;&#955;&#942;&#963;&#949;&#969;&#957;%20&#956;&#949;%20&#961;&#943;&#947;&#949;&#962;).dotx" TargetMode="External" 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www.w3.org/2000/xmlns/"/>
    <ds:schemaRef ds:uri="40262f94-9f35-4ac3-9a90-690165a166b7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4f35948-e619-41b3-aa29-22878b09cfd2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Επαγγελματική%20επιστολή%20(Σχεδίαση%20πωλήσεων%20με%20ρίγες).dotx</Template>
  <TotalTime>3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log4</dc:creator>
  <cp:keywords/>
  <cp:lastModifiedBy>Elias Tsamos</cp:lastModifiedBy>
  <cp:revision>6</cp:revision>
  <cp:lastPrinted>2020-09-18T08:59:00Z</cp:lastPrinted>
  <dcterms:created xsi:type="dcterms:W3CDTF">2021-06-29T03:34:00Z</dcterms:created>
  <dcterms:modified xsi:type="dcterms:W3CDTF">2021-06-29T06:36:00Z</dcterms:modified>
  <cp:contentStatus>Καρανικολόπουλος  Κωνσταντίνος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