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pPr w:leftFromText="180" w:rightFromText="180" w:horzAnchor="margin" w:tblpXSpec="right" w:tblpY="-1547"/>
        <w:tblW w:w="52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Πίνακας διάταξης"/>
      </w:tblPr>
      <w:tblGrid>
        <w:gridCol w:w="6894"/>
        <w:gridCol w:w="256"/>
        <w:gridCol w:w="88"/>
        <w:gridCol w:w="6904"/>
      </w:tblGrid>
      <w:tr w:rsidR="00005CDF" w:rsidRPr="006277B7" w14:paraId="6A804BC7" w14:textId="77777777" w:rsidTr="00783D3D">
        <w:trPr>
          <w:trHeight w:val="1296"/>
          <w:tblHeader/>
        </w:trPr>
        <w:tc>
          <w:tcPr>
            <w:tcW w:w="12558" w:type="dxa"/>
            <w:shd w:val="clear" w:color="auto" w:fill="EBEBEB" w:themeFill="background2"/>
            <w:tcMar>
              <w:left w:w="360" w:type="dxa"/>
            </w:tcMar>
            <w:vAlign w:val="center"/>
          </w:tcPr>
          <w:p w14:paraId="0CB87817" w14:textId="1002FD72" w:rsidR="00A36F67" w:rsidRPr="00755D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</w:rPr>
              <w:t>ΥΠΕΡΑΣΤΙΚΟ Κ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Τ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Ε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Λ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</w:p>
          <w:p w14:paraId="1BE3BD89" w14:textId="6B6D8284" w:rsidR="00B7274C" w:rsidRPr="00755D56" w:rsidRDefault="00B7274C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</w:rPr>
              <w:t>Ν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 xml:space="preserve"> ΚΑΣΤΟΡΙΑΣ Α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Ε.</w:t>
            </w:r>
          </w:p>
          <w:p w14:paraId="0AEAE692" w14:textId="6901A66B" w:rsidR="006277B7" w:rsidRPr="00755D56" w:rsidRDefault="00755D56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</w:rPr>
              <w:t>ΑΘ.</w:t>
            </w:r>
            <w:r w:rsidR="006277B7" w:rsidRPr="00755D56">
              <w:rPr>
                <w:rFonts w:cs="Times New Roman"/>
                <w:b/>
                <w:i/>
                <w:sz w:val="32"/>
                <w:szCs w:val="32"/>
              </w:rPr>
              <w:t xml:space="preserve"> ΔΙΑΚΟΥ 14</w:t>
            </w:r>
          </w:p>
          <w:p w14:paraId="709C328C" w14:textId="0DD7871C" w:rsidR="006277B7" w:rsidRPr="00755D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</w:rPr>
              <w:t xml:space="preserve">ΚΑΣΤΟΡΙΑ 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>Τ.Κ.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 xml:space="preserve"> 52100 </w:t>
            </w:r>
          </w:p>
          <w:p w14:paraId="334C17F3" w14:textId="2066E93B" w:rsidR="006277B7" w:rsidRPr="00755D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</w:rPr>
              <w:t>ΤΗΛ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: 2467083454</w:t>
            </w:r>
          </w:p>
          <w:p w14:paraId="093F9F1F" w14:textId="6AF11A08" w:rsidR="006277B7" w:rsidRPr="00755D56" w:rsidRDefault="006277B7" w:rsidP="00783D3D">
            <w:pPr>
              <w:pStyle w:val="a8"/>
              <w:jc w:val="both"/>
              <w:rPr>
                <w:rFonts w:cs="Times New Roman"/>
                <w:b/>
                <w:i/>
                <w:sz w:val="32"/>
                <w:szCs w:val="32"/>
              </w:rPr>
            </w:pPr>
            <w:proofErr w:type="gramStart"/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FAX</w:t>
            </w:r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:</w:t>
            </w:r>
            <w:proofErr w:type="gramEnd"/>
            <w:r w:rsidR="00755D56" w:rsidRPr="00755D5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755D56">
              <w:rPr>
                <w:rFonts w:cs="Times New Roman"/>
                <w:b/>
                <w:i/>
                <w:sz w:val="32"/>
                <w:szCs w:val="32"/>
              </w:rPr>
              <w:t>2467083633</w:t>
            </w:r>
          </w:p>
          <w:p w14:paraId="68C81391" w14:textId="77777777" w:rsidR="006277B7" w:rsidRPr="00560450" w:rsidRDefault="006277B7" w:rsidP="00783D3D">
            <w:pPr>
              <w:pStyle w:val="a8"/>
              <w:jc w:val="both"/>
              <w:rPr>
                <w:rFonts w:cs="Times New Roman"/>
                <w:lang w:val="en-US"/>
              </w:rPr>
            </w:pPr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e</w:t>
            </w:r>
            <w:r w:rsidRPr="00560450">
              <w:rPr>
                <w:rFonts w:cs="Times New Roman"/>
                <w:b/>
                <w:i/>
                <w:sz w:val="32"/>
                <w:szCs w:val="32"/>
                <w:lang w:val="en-US"/>
              </w:rPr>
              <w:t>-</w:t>
            </w:r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mail</w:t>
            </w:r>
            <w:r w:rsidRPr="00560450">
              <w:rPr>
                <w:rFonts w:cs="Times New Roman"/>
                <w:b/>
                <w:i/>
                <w:sz w:val="32"/>
                <w:szCs w:val="32"/>
                <w:lang w:val="en-US"/>
              </w:rPr>
              <w:t xml:space="preserve">: </w:t>
            </w:r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ktelkastoriasae</w:t>
            </w:r>
            <w:r w:rsidRPr="00560450">
              <w:rPr>
                <w:rFonts w:cs="Times New Roman"/>
                <w:b/>
                <w:i/>
                <w:sz w:val="32"/>
                <w:szCs w:val="32"/>
                <w:lang w:val="en-US"/>
              </w:rPr>
              <w:t>@</w:t>
            </w:r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gmail</w:t>
            </w:r>
            <w:r w:rsidRPr="00560450">
              <w:rPr>
                <w:rFonts w:cs="Times New Roman"/>
                <w:b/>
                <w:i/>
                <w:sz w:val="32"/>
                <w:szCs w:val="32"/>
                <w:lang w:val="en-US"/>
              </w:rPr>
              <w:t>.</w:t>
            </w:r>
            <w:r w:rsidRPr="00755D56">
              <w:rPr>
                <w:rFonts w:cs="Times New Roman"/>
                <w:b/>
                <w:i/>
                <w:sz w:val="32"/>
                <w:szCs w:val="32"/>
                <w:lang w:val="en-US"/>
              </w:rPr>
              <w:t>com</w:t>
            </w:r>
          </w:p>
        </w:tc>
        <w:tc>
          <w:tcPr>
            <w:tcW w:w="743" w:type="dxa"/>
            <w:shd w:val="clear" w:color="auto" w:fill="17AE92" w:themeFill="accent1"/>
            <w:vAlign w:val="center"/>
          </w:tcPr>
          <w:p w14:paraId="5EA3A16D" w14:textId="77777777" w:rsidR="00A36F67" w:rsidRPr="00560450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246" w:type="dxa"/>
            <w:shd w:val="clear" w:color="auto" w:fill="6FB344" w:themeFill="accent6"/>
            <w:vAlign w:val="center"/>
          </w:tcPr>
          <w:p w14:paraId="4674C730" w14:textId="77777777" w:rsidR="00A36F67" w:rsidRPr="00560450" w:rsidRDefault="00A36F67" w:rsidP="00783D3D">
            <w:pPr>
              <w:rPr>
                <w:rFonts w:cs="Times New Roman"/>
                <w:lang w:val="en-US"/>
              </w:rPr>
            </w:pPr>
          </w:p>
        </w:tc>
        <w:tc>
          <w:tcPr>
            <w:tcW w:w="7173" w:type="dxa"/>
            <w:shd w:val="clear" w:color="auto" w:fill="6FB344" w:themeFill="accent6"/>
            <w:vAlign w:val="center"/>
          </w:tcPr>
          <w:p w14:paraId="090A4832" w14:textId="77777777" w:rsidR="00A36F67" w:rsidRPr="00755D56" w:rsidRDefault="00005CDF" w:rsidP="00783D3D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eastAsia="el-GR"/>
              </w:rPr>
              <w:drawing>
                <wp:inline distT="0" distB="0" distL="0" distR="0" wp14:anchorId="09CD2D17" wp14:editId="1F4773F8">
                  <wp:extent cx="4296038" cy="118191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tel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038" cy="118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E7F22D" w14:textId="56FBFF3F" w:rsidR="00ED5075" w:rsidRPr="00783D3D" w:rsidRDefault="00B7274C" w:rsidP="00123DF4">
      <w:pPr>
        <w:pStyle w:val="a9"/>
        <w:jc w:val="right"/>
        <w:rPr>
          <w:rFonts w:cs="Times New Roman"/>
          <w:sz w:val="40"/>
          <w:szCs w:val="40"/>
        </w:rPr>
      </w:pPr>
      <w:r w:rsidRPr="00783D3D">
        <w:rPr>
          <w:rFonts w:cs="Times New Roman"/>
          <w:sz w:val="40"/>
          <w:szCs w:val="40"/>
        </w:rPr>
        <w:t xml:space="preserve"> </w:t>
      </w:r>
      <w:r w:rsidR="00575D3F">
        <w:rPr>
          <w:rFonts w:cs="Times New Roman"/>
          <w:sz w:val="40"/>
          <w:szCs w:val="40"/>
        </w:rPr>
        <w:t>25</w:t>
      </w:r>
      <w:r w:rsidR="00A44A63">
        <w:rPr>
          <w:rFonts w:cs="Times New Roman"/>
          <w:sz w:val="40"/>
          <w:szCs w:val="40"/>
        </w:rPr>
        <w:t xml:space="preserve"> </w:t>
      </w:r>
      <w:r w:rsidR="00575D3F">
        <w:rPr>
          <w:rFonts w:cs="Times New Roman"/>
          <w:sz w:val="40"/>
          <w:szCs w:val="40"/>
        </w:rPr>
        <w:t>Ιανουα</w:t>
      </w:r>
      <w:r w:rsidR="00061F22">
        <w:rPr>
          <w:rFonts w:cs="Times New Roman"/>
          <w:sz w:val="40"/>
          <w:szCs w:val="40"/>
        </w:rPr>
        <w:t>ρίου</w:t>
      </w:r>
      <w:r w:rsidR="00950777" w:rsidRPr="00783D3D">
        <w:rPr>
          <w:rFonts w:cs="Times New Roman"/>
          <w:sz w:val="40"/>
          <w:szCs w:val="40"/>
        </w:rPr>
        <w:t xml:space="preserve"> </w:t>
      </w:r>
      <w:r w:rsidR="00575D3F">
        <w:rPr>
          <w:rFonts w:cs="Times New Roman"/>
          <w:sz w:val="40"/>
          <w:szCs w:val="40"/>
        </w:rPr>
        <w:t xml:space="preserve"> 2021</w:t>
      </w:r>
    </w:p>
    <w:p w14:paraId="2984DBC5" w14:textId="013A5186" w:rsidR="00560450" w:rsidRPr="00B13C00" w:rsidRDefault="00560450" w:rsidP="00B13C00">
      <w:pPr>
        <w:jc w:val="center"/>
        <w:rPr>
          <w:b/>
          <w:color w:val="FF0000"/>
          <w:sz w:val="80"/>
          <w:szCs w:val="80"/>
          <w:u w:val="single"/>
        </w:rPr>
      </w:pPr>
      <w:r w:rsidRPr="00B13C00">
        <w:rPr>
          <w:b/>
          <w:color w:val="000000" w:themeColor="text1"/>
          <w:sz w:val="80"/>
          <w:szCs w:val="80"/>
          <w:u w:val="single"/>
        </w:rPr>
        <w:t>Δ Ρ Ο Μ Ο Λ Ο Γ Ι Α</w:t>
      </w:r>
      <w:r w:rsidR="003A7053" w:rsidRPr="00B13C00">
        <w:rPr>
          <w:b/>
          <w:color w:val="FF0000"/>
          <w:sz w:val="80"/>
          <w:szCs w:val="80"/>
          <w:u w:val="single"/>
        </w:rPr>
        <w:t xml:space="preserve"> </w:t>
      </w:r>
    </w:p>
    <w:p w14:paraId="60BD264A" w14:textId="3B93755F" w:rsidR="00ED5075" w:rsidRPr="00B13C00" w:rsidRDefault="00560450" w:rsidP="00560450">
      <w:pPr>
        <w:jc w:val="center"/>
        <w:rPr>
          <w:b/>
          <w:bCs/>
          <w:i/>
          <w:iCs/>
          <w:color w:val="000000" w:themeColor="text1"/>
          <w:sz w:val="60"/>
          <w:szCs w:val="60"/>
        </w:rPr>
      </w:pPr>
      <w:r w:rsidRPr="00560450">
        <w:rPr>
          <w:b/>
          <w:bCs/>
          <w:iCs/>
          <w:color w:val="000000" w:themeColor="text1"/>
          <w:sz w:val="56"/>
          <w:szCs w:val="56"/>
        </w:rPr>
        <w:t>************************************************</w:t>
      </w:r>
      <w:r w:rsidR="00722019" w:rsidRPr="00560450">
        <w:rPr>
          <w:i/>
          <w:iCs/>
          <w:color w:val="000000" w:themeColor="text1"/>
          <w:sz w:val="56"/>
          <w:szCs w:val="56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Κ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Α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Σ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Τ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Ο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Ρ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Ι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Α – Α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Ρ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Γ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Ο</w:t>
      </w:r>
      <w:r w:rsidR="00B36CB9" w:rsidRPr="00B13C00">
        <w:rPr>
          <w:b/>
          <w:bCs/>
          <w:color w:val="000000" w:themeColor="text1"/>
          <w:sz w:val="60"/>
          <w:szCs w:val="60"/>
          <w:u w:val="single"/>
        </w:rPr>
        <w:t xml:space="preserve"> </w:t>
      </w:r>
      <w:r w:rsidR="00704992" w:rsidRPr="00B13C00">
        <w:rPr>
          <w:b/>
          <w:bCs/>
          <w:color w:val="000000" w:themeColor="text1"/>
          <w:sz w:val="60"/>
          <w:szCs w:val="60"/>
          <w:u w:val="single"/>
        </w:rPr>
        <w:t>Σ</w:t>
      </w:r>
    </w:p>
    <w:p w14:paraId="7BE57E20" w14:textId="5963FAB7" w:rsidR="002D0592" w:rsidRPr="00575D3F" w:rsidRDefault="002D0592" w:rsidP="001178AC">
      <w:pPr>
        <w:jc w:val="center"/>
        <w:rPr>
          <w:b/>
          <w:bCs/>
          <w:color w:val="000000" w:themeColor="text1"/>
          <w:sz w:val="40"/>
          <w:szCs w:val="40"/>
        </w:rPr>
      </w:pPr>
      <w:r w:rsidRPr="00575D3F">
        <w:rPr>
          <w:b/>
          <w:bCs/>
          <w:color w:val="000000" w:themeColor="text1"/>
          <w:sz w:val="40"/>
          <w:szCs w:val="40"/>
        </w:rPr>
        <w:t>Δ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>Ε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>Υ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>Τ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="00A70021" w:rsidRPr="00575D3F">
        <w:rPr>
          <w:b/>
          <w:bCs/>
          <w:color w:val="000000" w:themeColor="text1"/>
          <w:sz w:val="40"/>
          <w:szCs w:val="40"/>
        </w:rPr>
        <w:t>Ε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>Ρ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>Α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Pr="00575D3F">
        <w:rPr>
          <w:b/>
          <w:bCs/>
          <w:color w:val="000000" w:themeColor="text1"/>
          <w:sz w:val="40"/>
          <w:szCs w:val="40"/>
        </w:rPr>
        <w:t xml:space="preserve"> Έως </w:t>
      </w:r>
      <w:r w:rsidR="00625605" w:rsidRPr="00575D3F">
        <w:rPr>
          <w:b/>
          <w:bCs/>
          <w:color w:val="000000" w:themeColor="text1"/>
          <w:sz w:val="40"/>
          <w:szCs w:val="40"/>
        </w:rPr>
        <w:t xml:space="preserve"> </w:t>
      </w:r>
      <w:r w:rsidR="00575D3F" w:rsidRPr="00575D3F">
        <w:rPr>
          <w:b/>
          <w:bCs/>
          <w:color w:val="000000" w:themeColor="text1"/>
          <w:sz w:val="40"/>
          <w:szCs w:val="40"/>
        </w:rPr>
        <w:t>Π Α Ρ Α Σ Κ Ε Υ Η</w:t>
      </w:r>
    </w:p>
    <w:p w14:paraId="222AE408" w14:textId="6C9D3FF5" w:rsidR="003B7593" w:rsidRPr="00B13C00" w:rsidRDefault="00706282" w:rsidP="001178AC">
      <w:pPr>
        <w:jc w:val="center"/>
        <w:rPr>
          <w:b/>
          <w:bCs/>
          <w:color w:val="FF0000"/>
          <w:sz w:val="40"/>
          <w:szCs w:val="40"/>
        </w:rPr>
      </w:pPr>
      <w:r w:rsidRPr="00B13C00">
        <w:rPr>
          <w:b/>
          <w:bCs/>
          <w:color w:val="FF0000"/>
          <w:sz w:val="40"/>
          <w:szCs w:val="40"/>
        </w:rPr>
        <w:t>7:</w:t>
      </w:r>
      <w:r w:rsidR="00575D3F" w:rsidRPr="00B13C00">
        <w:rPr>
          <w:b/>
          <w:bCs/>
          <w:color w:val="FF0000"/>
          <w:sz w:val="40"/>
          <w:szCs w:val="40"/>
        </w:rPr>
        <w:t>4</w:t>
      </w:r>
      <w:r w:rsidR="0003779D" w:rsidRPr="00B13C00">
        <w:rPr>
          <w:b/>
          <w:bCs/>
          <w:color w:val="FF0000"/>
          <w:sz w:val="40"/>
          <w:szCs w:val="40"/>
        </w:rPr>
        <w:t>0</w:t>
      </w:r>
      <w:r w:rsidRPr="00B13C00">
        <w:rPr>
          <w:b/>
          <w:bCs/>
          <w:color w:val="FF0000"/>
          <w:sz w:val="40"/>
          <w:szCs w:val="40"/>
        </w:rPr>
        <w:t>-</w:t>
      </w:r>
      <w:r w:rsidR="007F3787" w:rsidRPr="00B13C00">
        <w:rPr>
          <w:b/>
          <w:bCs/>
          <w:color w:val="FF0000"/>
          <w:sz w:val="40"/>
          <w:szCs w:val="40"/>
        </w:rPr>
        <w:t>8:</w:t>
      </w:r>
      <w:r w:rsidR="00575D3F" w:rsidRPr="00B13C00">
        <w:rPr>
          <w:b/>
          <w:bCs/>
          <w:color w:val="FF0000"/>
          <w:sz w:val="40"/>
          <w:szCs w:val="40"/>
        </w:rPr>
        <w:t>4</w:t>
      </w:r>
      <w:r w:rsidR="0003779D" w:rsidRPr="00B13C00">
        <w:rPr>
          <w:b/>
          <w:bCs/>
          <w:color w:val="FF0000"/>
          <w:sz w:val="40"/>
          <w:szCs w:val="40"/>
        </w:rPr>
        <w:t>0</w:t>
      </w:r>
      <w:r w:rsidR="00575D3F" w:rsidRPr="00B13C00">
        <w:rPr>
          <w:b/>
          <w:bCs/>
          <w:color w:val="FF0000"/>
          <w:sz w:val="40"/>
          <w:szCs w:val="40"/>
        </w:rPr>
        <w:t>-09:4</w:t>
      </w:r>
      <w:r w:rsidR="0003779D" w:rsidRPr="00B13C00">
        <w:rPr>
          <w:b/>
          <w:bCs/>
          <w:color w:val="FF0000"/>
          <w:sz w:val="40"/>
          <w:szCs w:val="40"/>
        </w:rPr>
        <w:t>0</w:t>
      </w:r>
      <w:r w:rsidR="00C4564C" w:rsidRPr="00B13C00">
        <w:rPr>
          <w:b/>
          <w:bCs/>
          <w:color w:val="FF0000"/>
          <w:sz w:val="40"/>
          <w:szCs w:val="40"/>
        </w:rPr>
        <w:t>-</w:t>
      </w:r>
      <w:r w:rsidR="00826D8C" w:rsidRPr="00B13C00">
        <w:rPr>
          <w:b/>
          <w:bCs/>
          <w:color w:val="FF0000"/>
          <w:sz w:val="40"/>
          <w:szCs w:val="40"/>
        </w:rPr>
        <w:t>10:</w:t>
      </w:r>
      <w:r w:rsidR="00575D3F" w:rsidRPr="00B13C00">
        <w:rPr>
          <w:b/>
          <w:bCs/>
          <w:color w:val="FF0000"/>
          <w:sz w:val="40"/>
          <w:szCs w:val="40"/>
        </w:rPr>
        <w:t>40-11:4</w:t>
      </w:r>
      <w:r w:rsidR="007C0062" w:rsidRPr="00B13C00">
        <w:rPr>
          <w:b/>
          <w:bCs/>
          <w:color w:val="FF0000"/>
          <w:sz w:val="40"/>
          <w:szCs w:val="40"/>
        </w:rPr>
        <w:t>0-</w:t>
      </w:r>
      <w:r w:rsidR="00575D3F" w:rsidRPr="00B13C00">
        <w:rPr>
          <w:b/>
          <w:bCs/>
          <w:color w:val="FF0000"/>
          <w:sz w:val="40"/>
          <w:szCs w:val="40"/>
        </w:rPr>
        <w:t>12:4</w:t>
      </w:r>
      <w:r w:rsidR="006A2503" w:rsidRPr="00B13C00">
        <w:rPr>
          <w:b/>
          <w:bCs/>
          <w:color w:val="FF0000"/>
          <w:sz w:val="40"/>
          <w:szCs w:val="40"/>
        </w:rPr>
        <w:t>0</w:t>
      </w:r>
      <w:r w:rsidR="00575D3F" w:rsidRPr="00B13C00">
        <w:rPr>
          <w:b/>
          <w:bCs/>
          <w:color w:val="FF0000"/>
          <w:sz w:val="40"/>
          <w:szCs w:val="40"/>
        </w:rPr>
        <w:t>-13:40-14:4</w:t>
      </w:r>
      <w:r w:rsidR="006A2503" w:rsidRPr="00B13C00">
        <w:rPr>
          <w:b/>
          <w:bCs/>
          <w:color w:val="FF0000"/>
          <w:sz w:val="40"/>
          <w:szCs w:val="40"/>
        </w:rPr>
        <w:t>0</w:t>
      </w:r>
      <w:r w:rsidR="00575D3F" w:rsidRPr="00B13C00">
        <w:rPr>
          <w:b/>
          <w:bCs/>
          <w:color w:val="FF0000"/>
          <w:sz w:val="40"/>
          <w:szCs w:val="40"/>
        </w:rPr>
        <w:t>-15:40-16:4</w:t>
      </w:r>
      <w:bookmarkStart w:id="0" w:name="_GoBack"/>
      <w:bookmarkEnd w:id="0"/>
      <w:r w:rsidR="006A2503" w:rsidRPr="00B13C00">
        <w:rPr>
          <w:b/>
          <w:bCs/>
          <w:color w:val="FF0000"/>
          <w:sz w:val="40"/>
          <w:szCs w:val="40"/>
        </w:rPr>
        <w:t>0</w:t>
      </w:r>
      <w:r w:rsidR="00575D3F" w:rsidRPr="00B13C00">
        <w:rPr>
          <w:b/>
          <w:bCs/>
          <w:color w:val="FF0000"/>
          <w:sz w:val="40"/>
          <w:szCs w:val="40"/>
        </w:rPr>
        <w:t>-</w:t>
      </w:r>
      <w:r w:rsidR="007F3787" w:rsidRPr="00B13C00">
        <w:rPr>
          <w:b/>
          <w:bCs/>
          <w:color w:val="FF0000"/>
          <w:sz w:val="40"/>
          <w:szCs w:val="40"/>
        </w:rPr>
        <w:t>17</w:t>
      </w:r>
      <w:r w:rsidR="00575D3F" w:rsidRPr="00B13C00">
        <w:rPr>
          <w:b/>
          <w:bCs/>
          <w:color w:val="FF0000"/>
          <w:sz w:val="40"/>
          <w:szCs w:val="40"/>
        </w:rPr>
        <w:t>:40-18:40-20:10</w:t>
      </w:r>
    </w:p>
    <w:p w14:paraId="67AB8D3E" w14:textId="38651069" w:rsidR="00575D3F" w:rsidRDefault="00575D3F" w:rsidP="001178AC">
      <w:pPr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Σ Α Β </w:t>
      </w:r>
      <w:proofErr w:type="spellStart"/>
      <w:r>
        <w:rPr>
          <w:b/>
          <w:bCs/>
          <w:color w:val="000000" w:themeColor="text1"/>
          <w:sz w:val="40"/>
          <w:szCs w:val="40"/>
        </w:rPr>
        <w:t>Β</w:t>
      </w:r>
      <w:proofErr w:type="spellEnd"/>
      <w:r>
        <w:rPr>
          <w:b/>
          <w:bCs/>
          <w:color w:val="000000" w:themeColor="text1"/>
          <w:sz w:val="40"/>
          <w:szCs w:val="40"/>
        </w:rPr>
        <w:t xml:space="preserve"> Α Τ Ο – Κ Υ Ρ Ι Α Κ Η – Α Ρ Γ Ι Ε Σ</w:t>
      </w:r>
    </w:p>
    <w:p w14:paraId="18335EA5" w14:textId="1682BC98" w:rsidR="00575D3F" w:rsidRPr="00B13C00" w:rsidRDefault="00575D3F" w:rsidP="001178AC">
      <w:pPr>
        <w:jc w:val="center"/>
        <w:rPr>
          <w:b/>
          <w:bCs/>
          <w:color w:val="FF0000"/>
          <w:sz w:val="40"/>
          <w:szCs w:val="40"/>
        </w:rPr>
      </w:pPr>
      <w:r w:rsidRPr="00B13C00">
        <w:rPr>
          <w:b/>
          <w:bCs/>
          <w:color w:val="FF0000"/>
          <w:sz w:val="40"/>
          <w:szCs w:val="40"/>
        </w:rPr>
        <w:t>10:00-12:00-14:00-:16:00-17:00</w:t>
      </w:r>
    </w:p>
    <w:p w14:paraId="7328992D" w14:textId="1FBA8534" w:rsidR="00560450" w:rsidRDefault="00560450" w:rsidP="001178AC">
      <w:pPr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*****************</w:t>
      </w:r>
      <w:r w:rsidRPr="00560450">
        <w:rPr>
          <w:b/>
          <w:bCs/>
          <w:color w:val="000000" w:themeColor="text1"/>
          <w:sz w:val="56"/>
          <w:szCs w:val="56"/>
        </w:rPr>
        <w:t>*******************************</w:t>
      </w:r>
    </w:p>
    <w:p w14:paraId="5194EEC3" w14:textId="699C3DB6" w:rsidR="00560450" w:rsidRPr="00560450" w:rsidRDefault="00560450" w:rsidP="001178AC">
      <w:pPr>
        <w:jc w:val="center"/>
        <w:rPr>
          <w:b/>
          <w:bCs/>
          <w:color w:val="FF0000"/>
          <w:sz w:val="56"/>
          <w:szCs w:val="56"/>
        </w:rPr>
      </w:pPr>
      <w:r>
        <w:rPr>
          <w:b/>
          <w:bCs/>
          <w:color w:val="FF0000"/>
          <w:sz w:val="56"/>
          <w:szCs w:val="56"/>
        </w:rPr>
        <w:t>************************************************</w:t>
      </w:r>
    </w:p>
    <w:p w14:paraId="7E9465EF" w14:textId="3DA4DBBD" w:rsidR="00147227" w:rsidRPr="00B13C00" w:rsidRDefault="00560450" w:rsidP="00514257">
      <w:pPr>
        <w:jc w:val="center"/>
        <w:rPr>
          <w:b/>
          <w:bCs/>
          <w:color w:val="FF0000"/>
          <w:sz w:val="60"/>
          <w:szCs w:val="60"/>
          <w:u w:val="single"/>
        </w:rPr>
      </w:pPr>
      <w:r w:rsidRPr="00B13C00">
        <w:rPr>
          <w:b/>
          <w:bCs/>
          <w:color w:val="FF0000"/>
          <w:sz w:val="60"/>
          <w:szCs w:val="60"/>
          <w:u w:val="single"/>
        </w:rPr>
        <w:t>Α Ρ Γ Ο Σ</w:t>
      </w:r>
      <w:r w:rsidR="000F4E0A" w:rsidRPr="00B13C00">
        <w:rPr>
          <w:b/>
          <w:bCs/>
          <w:color w:val="FF0000"/>
          <w:sz w:val="60"/>
          <w:szCs w:val="60"/>
          <w:u w:val="single"/>
        </w:rPr>
        <w:t xml:space="preserve"> </w:t>
      </w:r>
      <w:r w:rsidR="00061F22" w:rsidRPr="00B13C00">
        <w:rPr>
          <w:b/>
          <w:bCs/>
          <w:color w:val="FF0000"/>
          <w:sz w:val="60"/>
          <w:szCs w:val="60"/>
          <w:u w:val="single"/>
        </w:rPr>
        <w:t>–</w:t>
      </w:r>
      <w:r w:rsidR="000F4E0A" w:rsidRPr="00B13C00">
        <w:rPr>
          <w:b/>
          <w:bCs/>
          <w:color w:val="FF0000"/>
          <w:sz w:val="60"/>
          <w:szCs w:val="60"/>
          <w:u w:val="single"/>
        </w:rPr>
        <w:t xml:space="preserve"> </w:t>
      </w:r>
      <w:r w:rsidR="00061F22" w:rsidRPr="00B13C00">
        <w:rPr>
          <w:b/>
          <w:bCs/>
          <w:color w:val="FF0000"/>
          <w:sz w:val="60"/>
          <w:szCs w:val="60"/>
          <w:u w:val="single"/>
        </w:rPr>
        <w:t>Κ Α Σ Τ Ο Ρ Ι Α</w:t>
      </w:r>
    </w:p>
    <w:p w14:paraId="1E178759" w14:textId="45494513" w:rsidR="00147227" w:rsidRPr="00575D3F" w:rsidRDefault="00147227" w:rsidP="001178AC">
      <w:pPr>
        <w:jc w:val="center"/>
        <w:rPr>
          <w:b/>
          <w:bCs/>
          <w:color w:val="FF0000"/>
          <w:sz w:val="40"/>
          <w:szCs w:val="40"/>
        </w:rPr>
      </w:pPr>
      <w:r w:rsidRPr="00575D3F">
        <w:rPr>
          <w:b/>
          <w:bCs/>
          <w:color w:val="FF0000"/>
          <w:sz w:val="40"/>
          <w:szCs w:val="40"/>
        </w:rPr>
        <w:t xml:space="preserve">Δ Ε Υ Τ </w:t>
      </w:r>
      <w:r w:rsidR="00A70021" w:rsidRPr="00575D3F">
        <w:rPr>
          <w:b/>
          <w:bCs/>
          <w:color w:val="FF0000"/>
          <w:sz w:val="40"/>
          <w:szCs w:val="40"/>
        </w:rPr>
        <w:t>Ε</w:t>
      </w:r>
      <w:r w:rsidRPr="00575D3F">
        <w:rPr>
          <w:b/>
          <w:bCs/>
          <w:color w:val="FF0000"/>
          <w:sz w:val="40"/>
          <w:szCs w:val="40"/>
        </w:rPr>
        <w:t xml:space="preserve"> Ρ Α  Έως  </w:t>
      </w:r>
      <w:r w:rsidR="00575D3F" w:rsidRPr="00575D3F">
        <w:rPr>
          <w:b/>
          <w:bCs/>
          <w:color w:val="FF0000"/>
          <w:sz w:val="40"/>
          <w:szCs w:val="40"/>
        </w:rPr>
        <w:t>Π Α Ρ Α Σ Κ Ε Υ Η</w:t>
      </w:r>
    </w:p>
    <w:p w14:paraId="07B02F30" w14:textId="4FBAE78B" w:rsidR="00147227" w:rsidRPr="00B13C00" w:rsidRDefault="00575D3F" w:rsidP="001178AC">
      <w:pPr>
        <w:jc w:val="center"/>
        <w:rPr>
          <w:b/>
          <w:bCs/>
          <w:color w:val="000000" w:themeColor="text1"/>
          <w:sz w:val="40"/>
          <w:szCs w:val="40"/>
        </w:rPr>
      </w:pPr>
      <w:r w:rsidRPr="00B13C00">
        <w:rPr>
          <w:b/>
          <w:bCs/>
          <w:color w:val="000000" w:themeColor="text1"/>
          <w:sz w:val="40"/>
          <w:szCs w:val="40"/>
        </w:rPr>
        <w:t>07:00-</w:t>
      </w:r>
      <w:r w:rsidR="007F3787" w:rsidRPr="00B13C00">
        <w:rPr>
          <w:b/>
          <w:bCs/>
          <w:color w:val="000000" w:themeColor="text1"/>
          <w:sz w:val="40"/>
          <w:szCs w:val="40"/>
        </w:rPr>
        <w:t>8:00</w:t>
      </w:r>
      <w:r w:rsidR="00217464" w:rsidRPr="00B13C00">
        <w:rPr>
          <w:b/>
          <w:bCs/>
          <w:color w:val="000000" w:themeColor="text1"/>
          <w:sz w:val="40"/>
          <w:szCs w:val="40"/>
        </w:rPr>
        <w:t>-</w:t>
      </w:r>
      <w:r w:rsidR="000F4E0A" w:rsidRPr="00B13C00">
        <w:rPr>
          <w:b/>
          <w:bCs/>
          <w:color w:val="000000" w:themeColor="text1"/>
          <w:sz w:val="40"/>
          <w:szCs w:val="40"/>
        </w:rPr>
        <w:t>9</w:t>
      </w:r>
      <w:r w:rsidR="00147227" w:rsidRPr="00B13C00">
        <w:rPr>
          <w:b/>
          <w:bCs/>
          <w:color w:val="000000" w:themeColor="text1"/>
          <w:sz w:val="40"/>
          <w:szCs w:val="40"/>
        </w:rPr>
        <w:t>:00</w:t>
      </w:r>
      <w:r w:rsidRPr="00B13C00">
        <w:rPr>
          <w:b/>
          <w:bCs/>
          <w:color w:val="000000" w:themeColor="text1"/>
          <w:sz w:val="40"/>
          <w:szCs w:val="40"/>
        </w:rPr>
        <w:t>-10:00</w:t>
      </w:r>
      <w:r w:rsidR="00217464" w:rsidRPr="00B13C00">
        <w:rPr>
          <w:b/>
          <w:bCs/>
          <w:color w:val="000000" w:themeColor="text1"/>
          <w:sz w:val="40"/>
          <w:szCs w:val="40"/>
        </w:rPr>
        <w:t>-</w:t>
      </w:r>
      <w:r w:rsidR="000F4E0A" w:rsidRPr="00B13C00">
        <w:rPr>
          <w:b/>
          <w:bCs/>
          <w:color w:val="000000" w:themeColor="text1"/>
          <w:sz w:val="40"/>
          <w:szCs w:val="40"/>
        </w:rPr>
        <w:t>11</w:t>
      </w:r>
      <w:r w:rsidR="00147227" w:rsidRPr="00B13C00">
        <w:rPr>
          <w:b/>
          <w:bCs/>
          <w:color w:val="000000" w:themeColor="text1"/>
          <w:sz w:val="40"/>
          <w:szCs w:val="40"/>
        </w:rPr>
        <w:t>:00</w:t>
      </w:r>
      <w:r w:rsidR="00217464" w:rsidRPr="00B13C00">
        <w:rPr>
          <w:b/>
          <w:bCs/>
          <w:color w:val="000000" w:themeColor="text1"/>
          <w:sz w:val="40"/>
          <w:szCs w:val="40"/>
        </w:rPr>
        <w:t>-</w:t>
      </w:r>
      <w:r w:rsidRPr="00B13C00">
        <w:rPr>
          <w:b/>
          <w:bCs/>
          <w:color w:val="000000" w:themeColor="text1"/>
          <w:sz w:val="40"/>
          <w:szCs w:val="40"/>
        </w:rPr>
        <w:t>12:00-</w:t>
      </w:r>
      <w:r w:rsidR="000F4E0A" w:rsidRPr="00B13C00">
        <w:rPr>
          <w:b/>
          <w:bCs/>
          <w:color w:val="000000" w:themeColor="text1"/>
          <w:sz w:val="40"/>
          <w:szCs w:val="40"/>
        </w:rPr>
        <w:t>13</w:t>
      </w:r>
      <w:r w:rsidR="00147227" w:rsidRPr="00B13C00">
        <w:rPr>
          <w:b/>
          <w:bCs/>
          <w:color w:val="000000" w:themeColor="text1"/>
          <w:sz w:val="40"/>
          <w:szCs w:val="40"/>
        </w:rPr>
        <w:t>:00</w:t>
      </w:r>
      <w:r w:rsidRPr="00B13C00">
        <w:rPr>
          <w:b/>
          <w:bCs/>
          <w:color w:val="000000" w:themeColor="text1"/>
          <w:sz w:val="40"/>
          <w:szCs w:val="40"/>
        </w:rPr>
        <w:t>-14:00-</w:t>
      </w:r>
      <w:r w:rsidR="000F4E0A" w:rsidRPr="00B13C00">
        <w:rPr>
          <w:b/>
          <w:bCs/>
          <w:color w:val="000000" w:themeColor="text1"/>
          <w:sz w:val="40"/>
          <w:szCs w:val="40"/>
        </w:rPr>
        <w:t>15</w:t>
      </w:r>
      <w:r w:rsidR="00147227" w:rsidRPr="00B13C00">
        <w:rPr>
          <w:b/>
          <w:bCs/>
          <w:color w:val="000000" w:themeColor="text1"/>
          <w:sz w:val="40"/>
          <w:szCs w:val="40"/>
        </w:rPr>
        <w:t>:00</w:t>
      </w:r>
      <w:r w:rsidR="00217464" w:rsidRPr="00B13C00">
        <w:rPr>
          <w:b/>
          <w:bCs/>
          <w:color w:val="000000" w:themeColor="text1"/>
          <w:sz w:val="40"/>
          <w:szCs w:val="40"/>
        </w:rPr>
        <w:t>-</w:t>
      </w:r>
      <w:r w:rsidRPr="00B13C00">
        <w:rPr>
          <w:b/>
          <w:bCs/>
          <w:color w:val="000000" w:themeColor="text1"/>
          <w:sz w:val="40"/>
          <w:szCs w:val="40"/>
        </w:rPr>
        <w:t>16:0</w:t>
      </w:r>
      <w:r w:rsidR="00147227" w:rsidRPr="00B13C00">
        <w:rPr>
          <w:b/>
          <w:bCs/>
          <w:color w:val="000000" w:themeColor="text1"/>
          <w:sz w:val="40"/>
          <w:szCs w:val="40"/>
        </w:rPr>
        <w:t>0</w:t>
      </w:r>
      <w:r w:rsidRPr="00B13C00">
        <w:rPr>
          <w:b/>
          <w:bCs/>
          <w:color w:val="000000" w:themeColor="text1"/>
          <w:sz w:val="40"/>
          <w:szCs w:val="40"/>
        </w:rPr>
        <w:t>-17:00-18:00-19:00</w:t>
      </w:r>
    </w:p>
    <w:p w14:paraId="5051AEFD" w14:textId="25645682" w:rsidR="00575D3F" w:rsidRDefault="00575D3F" w:rsidP="001178AC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Σ Α Β </w:t>
      </w:r>
      <w:proofErr w:type="spellStart"/>
      <w:r>
        <w:rPr>
          <w:b/>
          <w:bCs/>
          <w:color w:val="FF0000"/>
          <w:sz w:val="40"/>
          <w:szCs w:val="40"/>
        </w:rPr>
        <w:t>Β</w:t>
      </w:r>
      <w:proofErr w:type="spellEnd"/>
      <w:r>
        <w:rPr>
          <w:b/>
          <w:bCs/>
          <w:color w:val="FF0000"/>
          <w:sz w:val="40"/>
          <w:szCs w:val="40"/>
        </w:rPr>
        <w:t xml:space="preserve"> Α Τ Ο – Κ Υ Ρ Ι Α Κ Η – Α Ρ Γ Ι Ε Σ</w:t>
      </w:r>
    </w:p>
    <w:p w14:paraId="15576F41" w14:textId="765BD2B8" w:rsidR="00575D3F" w:rsidRPr="00B13C00" w:rsidRDefault="00575D3F" w:rsidP="001178AC">
      <w:pPr>
        <w:jc w:val="center"/>
        <w:rPr>
          <w:b/>
          <w:bCs/>
          <w:color w:val="000000" w:themeColor="text1"/>
          <w:sz w:val="68"/>
          <w:szCs w:val="68"/>
        </w:rPr>
      </w:pPr>
      <w:r w:rsidRPr="00B13C00">
        <w:rPr>
          <w:b/>
          <w:bCs/>
          <w:color w:val="000000" w:themeColor="text1"/>
          <w:sz w:val="40"/>
          <w:szCs w:val="40"/>
        </w:rPr>
        <w:t>09:00-11:00-13:00-15:00-16:30</w:t>
      </w:r>
    </w:p>
    <w:p w14:paraId="6D54057E" w14:textId="2899DA20" w:rsidR="00A70021" w:rsidRPr="00560450" w:rsidRDefault="00560450" w:rsidP="00560450">
      <w:pPr>
        <w:jc w:val="center"/>
        <w:rPr>
          <w:b/>
          <w:bCs/>
          <w:iCs/>
          <w:color w:val="FF0000"/>
          <w:sz w:val="56"/>
          <w:szCs w:val="56"/>
        </w:rPr>
      </w:pPr>
      <w:r w:rsidRPr="00560450">
        <w:rPr>
          <w:b/>
          <w:bCs/>
          <w:iCs/>
          <w:color w:val="FF0000"/>
          <w:sz w:val="56"/>
          <w:szCs w:val="56"/>
        </w:rPr>
        <w:t>************************************************</w:t>
      </w:r>
    </w:p>
    <w:p w14:paraId="4A0FACEB" w14:textId="23993039" w:rsidR="008939B6" w:rsidRPr="009B1FD4" w:rsidRDefault="009B1FD4" w:rsidP="009F2556">
      <w:pPr>
        <w:jc w:val="center"/>
        <w:rPr>
          <w:b/>
          <w:bCs/>
          <w:color w:val="000000" w:themeColor="text1"/>
          <w:sz w:val="40"/>
          <w:szCs w:val="40"/>
          <w:u w:val="single"/>
        </w:rPr>
      </w:pPr>
      <w:r w:rsidRPr="009B1FD4">
        <w:rPr>
          <w:b/>
          <w:bCs/>
          <w:color w:val="000000" w:themeColor="text1"/>
          <w:sz w:val="40"/>
          <w:szCs w:val="40"/>
          <w:u w:val="single"/>
        </w:rPr>
        <w:t>Πληροφορίες:</w:t>
      </w:r>
    </w:p>
    <w:p w14:paraId="46DBC018" w14:textId="47E3A0F9" w:rsidR="009B1FD4" w:rsidRPr="009B1FD4" w:rsidRDefault="009B1FD4" w:rsidP="009F2556">
      <w:pPr>
        <w:jc w:val="center"/>
        <w:rPr>
          <w:b/>
          <w:bCs/>
          <w:color w:val="000000" w:themeColor="text1"/>
          <w:sz w:val="36"/>
          <w:szCs w:val="36"/>
        </w:rPr>
      </w:pPr>
      <w:r w:rsidRPr="009B1FD4">
        <w:rPr>
          <w:b/>
          <w:bCs/>
          <w:color w:val="000000" w:themeColor="text1"/>
          <w:sz w:val="36"/>
          <w:szCs w:val="36"/>
        </w:rPr>
        <w:t xml:space="preserve">ΚΑΣΤΟΡΙΑ : </w:t>
      </w:r>
      <w:r w:rsidRPr="009B1FD4">
        <w:rPr>
          <w:bCs/>
          <w:color w:val="000000" w:themeColor="text1"/>
          <w:sz w:val="36"/>
          <w:szCs w:val="36"/>
        </w:rPr>
        <w:t xml:space="preserve">07:00-15:00  </w:t>
      </w:r>
      <w:proofErr w:type="spellStart"/>
      <w:r w:rsidRPr="009B1FD4">
        <w:rPr>
          <w:bCs/>
          <w:color w:val="000000" w:themeColor="text1"/>
          <w:sz w:val="36"/>
          <w:szCs w:val="36"/>
        </w:rPr>
        <w:t>τηλ</w:t>
      </w:r>
      <w:proofErr w:type="spellEnd"/>
      <w:r w:rsidRPr="009B1FD4">
        <w:rPr>
          <w:bCs/>
          <w:color w:val="000000" w:themeColor="text1"/>
          <w:sz w:val="36"/>
          <w:szCs w:val="36"/>
        </w:rPr>
        <w:t>. 2467083455</w:t>
      </w:r>
    </w:p>
    <w:p w14:paraId="7D78AD97" w14:textId="693740DC" w:rsidR="009B1FD4" w:rsidRPr="009B1FD4" w:rsidRDefault="009B1FD4" w:rsidP="009F2556">
      <w:pPr>
        <w:jc w:val="center"/>
        <w:rPr>
          <w:bCs/>
          <w:color w:val="000000" w:themeColor="text1"/>
          <w:sz w:val="36"/>
          <w:szCs w:val="36"/>
        </w:rPr>
      </w:pPr>
      <w:r w:rsidRPr="009B1FD4">
        <w:rPr>
          <w:b/>
          <w:bCs/>
          <w:color w:val="000000" w:themeColor="text1"/>
          <w:sz w:val="36"/>
          <w:szCs w:val="36"/>
        </w:rPr>
        <w:t xml:space="preserve">ΑΡΓΟΣ : </w:t>
      </w:r>
      <w:r w:rsidRPr="009B1FD4">
        <w:rPr>
          <w:bCs/>
          <w:color w:val="000000" w:themeColor="text1"/>
          <w:sz w:val="36"/>
          <w:szCs w:val="36"/>
        </w:rPr>
        <w:t xml:space="preserve">08:00-14:00  </w:t>
      </w:r>
      <w:proofErr w:type="spellStart"/>
      <w:r w:rsidRPr="009B1FD4">
        <w:rPr>
          <w:bCs/>
          <w:color w:val="000000" w:themeColor="text1"/>
          <w:sz w:val="36"/>
          <w:szCs w:val="36"/>
        </w:rPr>
        <w:t>τηλ</w:t>
      </w:r>
      <w:proofErr w:type="spellEnd"/>
      <w:r w:rsidRPr="009B1FD4">
        <w:rPr>
          <w:bCs/>
          <w:color w:val="000000" w:themeColor="text1"/>
          <w:sz w:val="36"/>
          <w:szCs w:val="36"/>
        </w:rPr>
        <w:t>. 2467042202</w:t>
      </w:r>
    </w:p>
    <w:p w14:paraId="5372D653" w14:textId="0AF0C469" w:rsidR="00ED5075" w:rsidRPr="009B1FD4" w:rsidRDefault="003E5E35" w:rsidP="00B13C00">
      <w:pPr>
        <w:jc w:val="right"/>
        <w:rPr>
          <w:i/>
          <w:sz w:val="30"/>
          <w:szCs w:val="30"/>
        </w:rPr>
      </w:pPr>
      <w:r w:rsidRPr="009B1FD4">
        <w:rPr>
          <w:i/>
          <w:sz w:val="30"/>
          <w:szCs w:val="30"/>
        </w:rPr>
        <w:t>Εκ της Διοικήσεως</w:t>
      </w:r>
    </w:p>
    <w:p w14:paraId="77950823" w14:textId="7589D657" w:rsidR="00EB6F59" w:rsidRPr="00755D56" w:rsidRDefault="00213B6A" w:rsidP="00642342">
      <w:pPr>
        <w:pStyle w:val="ac"/>
        <w:spacing w:after="0"/>
        <w:jc w:val="right"/>
        <w:rPr>
          <w:rFonts w:cs="Times New Roman"/>
          <w:b/>
          <w:i/>
          <w:sz w:val="30"/>
          <w:szCs w:val="30"/>
        </w:rPr>
      </w:pPr>
      <w:sdt>
        <w:sdtPr>
          <w:rPr>
            <w:rFonts w:cs="Times New Roman"/>
            <w:b/>
            <w:i/>
            <w:sz w:val="30"/>
            <w:szCs w:val="30"/>
          </w:rPr>
          <w:alias w:val="Εισαγάγετε το όνομά σας:"/>
          <w:tag w:val="Εισαγάγετε το όνομά σας:"/>
          <w:id w:val="-183599549"/>
          <w:placeholder>
            <w:docPart w:val="3FF4541ABD3544CD8791E577117EE65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Content>
          <w:r w:rsidR="0048764B">
            <w:rPr>
              <w:rFonts w:cs="Times New Roman"/>
              <w:b/>
              <w:i/>
              <w:sz w:val="30"/>
              <w:szCs w:val="30"/>
            </w:rPr>
            <w:t>Καρανικολόπουλος  Κων/νος</w:t>
          </w:r>
        </w:sdtContent>
      </w:sdt>
    </w:p>
    <w:p w14:paraId="2B662CB0" w14:textId="7F73ADC1" w:rsidR="00625CD4" w:rsidRPr="00755D56" w:rsidRDefault="00755D56" w:rsidP="00642342">
      <w:pPr>
        <w:pStyle w:val="ac"/>
        <w:spacing w:after="0"/>
        <w:jc w:val="right"/>
        <w:rPr>
          <w:rFonts w:cs="Times New Roman"/>
          <w:b/>
          <w:i/>
          <w:sz w:val="30"/>
          <w:szCs w:val="30"/>
        </w:rPr>
      </w:pPr>
      <w:r w:rsidRPr="00755D56">
        <w:rPr>
          <w:b/>
          <w:bCs/>
          <w:i/>
          <w:sz w:val="30"/>
          <w:szCs w:val="30"/>
        </w:rPr>
        <w:t>Πρόεδρος Δ.Σ</w:t>
      </w:r>
      <w:r w:rsidR="00625CD4" w:rsidRPr="00755D56">
        <w:rPr>
          <w:b/>
          <w:bCs/>
          <w:i/>
          <w:sz w:val="30"/>
          <w:szCs w:val="30"/>
        </w:rPr>
        <w:t>.</w:t>
      </w:r>
    </w:p>
    <w:sectPr w:rsidR="00625CD4" w:rsidRPr="00755D56" w:rsidSect="003D4E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23811" w:code="8"/>
      <w:pgMar w:top="2880" w:right="1800" w:bottom="1008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38194" w14:textId="77777777" w:rsidR="000F3FA5" w:rsidRDefault="000F3FA5">
      <w:pPr>
        <w:spacing w:after="0" w:line="240" w:lineRule="auto"/>
      </w:pPr>
      <w:r>
        <w:separator/>
      </w:r>
    </w:p>
  </w:endnote>
  <w:endnote w:type="continuationSeparator" w:id="0">
    <w:p w14:paraId="2026BAF1" w14:textId="77777777" w:rsidR="000F3FA5" w:rsidRDefault="000F3FA5">
      <w:pPr>
        <w:spacing w:after="0" w:line="240" w:lineRule="auto"/>
      </w:pPr>
      <w:r>
        <w:continuationSeparator/>
      </w:r>
    </w:p>
  </w:endnote>
  <w:endnote w:type="continuationNotice" w:id="1">
    <w:p w14:paraId="5B9A3AE3" w14:textId="77777777" w:rsidR="000F3FA5" w:rsidRDefault="000F3F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2769" w14:textId="77777777" w:rsidR="00ED5075" w:rsidRDefault="00ED50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διάταξης υποσέλιδου"/>
    </w:tblPr>
    <w:tblGrid>
      <w:gridCol w:w="545"/>
      <w:gridCol w:w="11464"/>
      <w:gridCol w:w="305"/>
      <w:gridCol w:w="305"/>
      <w:gridCol w:w="1523"/>
    </w:tblGrid>
    <w:tr w:rsidR="00CB2712" w14:paraId="57B610B0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7F68DD2A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74F98326" w14:textId="2E5B985C" w:rsidR="00CB2712" w:rsidRDefault="00AE267E" w:rsidP="00CB2712"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B13C00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2329426A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00E5AEDC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0671D2F1" w14:textId="77777777" w:rsidR="00CB2712" w:rsidRDefault="00CB2712" w:rsidP="00CB2712"/>
      </w:tc>
    </w:tr>
  </w:tbl>
  <w:p w14:paraId="7EAB0A8E" w14:textId="77777777" w:rsidR="00CB2712" w:rsidRDefault="00CB2712" w:rsidP="00CB27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37D09" w14:textId="77777777"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9EC81" w14:textId="77777777" w:rsidR="000F3FA5" w:rsidRDefault="000F3FA5">
      <w:pPr>
        <w:spacing w:after="0" w:line="240" w:lineRule="auto"/>
      </w:pPr>
      <w:r>
        <w:separator/>
      </w:r>
    </w:p>
  </w:footnote>
  <w:footnote w:type="continuationSeparator" w:id="0">
    <w:p w14:paraId="44F1983E" w14:textId="77777777" w:rsidR="000F3FA5" w:rsidRDefault="000F3FA5">
      <w:pPr>
        <w:spacing w:after="0" w:line="240" w:lineRule="auto"/>
      </w:pPr>
      <w:r>
        <w:continuationSeparator/>
      </w:r>
    </w:p>
  </w:footnote>
  <w:footnote w:type="continuationNotice" w:id="1">
    <w:p w14:paraId="20A2E1C3" w14:textId="77777777" w:rsidR="000F3FA5" w:rsidRDefault="000F3F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7893" w14:textId="77777777" w:rsidR="00ED5075" w:rsidRDefault="00ED507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5CFCA" w14:textId="77777777" w:rsidR="00ED5075" w:rsidRDefault="00ED507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FC64" w14:textId="77777777" w:rsidR="00ED5075" w:rsidRDefault="00ED507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4C"/>
    <w:rsid w:val="00000A9D"/>
    <w:rsid w:val="00005CDF"/>
    <w:rsid w:val="0003779D"/>
    <w:rsid w:val="0004192E"/>
    <w:rsid w:val="0004572B"/>
    <w:rsid w:val="00055B67"/>
    <w:rsid w:val="00061F22"/>
    <w:rsid w:val="0007679A"/>
    <w:rsid w:val="00081B34"/>
    <w:rsid w:val="000F3FA5"/>
    <w:rsid w:val="000F4E0A"/>
    <w:rsid w:val="001178AC"/>
    <w:rsid w:val="001239FB"/>
    <w:rsid w:val="00123DF4"/>
    <w:rsid w:val="00137192"/>
    <w:rsid w:val="00147227"/>
    <w:rsid w:val="001553EE"/>
    <w:rsid w:val="00156EF1"/>
    <w:rsid w:val="001765D0"/>
    <w:rsid w:val="00176BEE"/>
    <w:rsid w:val="001D20BA"/>
    <w:rsid w:val="001E4AEB"/>
    <w:rsid w:val="001E6695"/>
    <w:rsid w:val="001E6AD2"/>
    <w:rsid w:val="001E753E"/>
    <w:rsid w:val="00213B6A"/>
    <w:rsid w:val="00216CBC"/>
    <w:rsid w:val="00217464"/>
    <w:rsid w:val="00220FD0"/>
    <w:rsid w:val="002229ED"/>
    <w:rsid w:val="002231B0"/>
    <w:rsid w:val="00242C9F"/>
    <w:rsid w:val="00250DA3"/>
    <w:rsid w:val="00270F22"/>
    <w:rsid w:val="00276AFF"/>
    <w:rsid w:val="00282E75"/>
    <w:rsid w:val="002C2563"/>
    <w:rsid w:val="002D0592"/>
    <w:rsid w:val="002D44F7"/>
    <w:rsid w:val="002D48A9"/>
    <w:rsid w:val="002D5343"/>
    <w:rsid w:val="002E5FCD"/>
    <w:rsid w:val="002F41F7"/>
    <w:rsid w:val="00343FBB"/>
    <w:rsid w:val="0034582A"/>
    <w:rsid w:val="0037096C"/>
    <w:rsid w:val="00383E4D"/>
    <w:rsid w:val="003841ED"/>
    <w:rsid w:val="003A7053"/>
    <w:rsid w:val="003B2736"/>
    <w:rsid w:val="003B7593"/>
    <w:rsid w:val="003D0FBD"/>
    <w:rsid w:val="003D4E5C"/>
    <w:rsid w:val="003D5496"/>
    <w:rsid w:val="003E3246"/>
    <w:rsid w:val="003E5E35"/>
    <w:rsid w:val="003F173A"/>
    <w:rsid w:val="00400740"/>
    <w:rsid w:val="00401E15"/>
    <w:rsid w:val="00462083"/>
    <w:rsid w:val="00480808"/>
    <w:rsid w:val="0048764B"/>
    <w:rsid w:val="004A2FF2"/>
    <w:rsid w:val="004A5616"/>
    <w:rsid w:val="004A58DA"/>
    <w:rsid w:val="004B0B6F"/>
    <w:rsid w:val="004B5284"/>
    <w:rsid w:val="00502AFB"/>
    <w:rsid w:val="005102D3"/>
    <w:rsid w:val="00514257"/>
    <w:rsid w:val="00554C61"/>
    <w:rsid w:val="00560450"/>
    <w:rsid w:val="00565E2F"/>
    <w:rsid w:val="00575D3F"/>
    <w:rsid w:val="005810A5"/>
    <w:rsid w:val="005D5038"/>
    <w:rsid w:val="005E2901"/>
    <w:rsid w:val="005E309D"/>
    <w:rsid w:val="005E5E2B"/>
    <w:rsid w:val="005E77EE"/>
    <w:rsid w:val="006000B1"/>
    <w:rsid w:val="00616E5D"/>
    <w:rsid w:val="00625605"/>
    <w:rsid w:val="00625B46"/>
    <w:rsid w:val="00625CD4"/>
    <w:rsid w:val="006277B7"/>
    <w:rsid w:val="00642342"/>
    <w:rsid w:val="006515E8"/>
    <w:rsid w:val="00666427"/>
    <w:rsid w:val="00670494"/>
    <w:rsid w:val="00681B24"/>
    <w:rsid w:val="006A2503"/>
    <w:rsid w:val="006C4862"/>
    <w:rsid w:val="006F1118"/>
    <w:rsid w:val="00704992"/>
    <w:rsid w:val="00706282"/>
    <w:rsid w:val="007204BF"/>
    <w:rsid w:val="00722019"/>
    <w:rsid w:val="00741FDE"/>
    <w:rsid w:val="00747388"/>
    <w:rsid w:val="00755D56"/>
    <w:rsid w:val="007575D4"/>
    <w:rsid w:val="0076044C"/>
    <w:rsid w:val="00762EBA"/>
    <w:rsid w:val="00783D3D"/>
    <w:rsid w:val="007A32E5"/>
    <w:rsid w:val="007C0062"/>
    <w:rsid w:val="007C552A"/>
    <w:rsid w:val="007F3787"/>
    <w:rsid w:val="007F6F2E"/>
    <w:rsid w:val="00801580"/>
    <w:rsid w:val="008022E2"/>
    <w:rsid w:val="008059C7"/>
    <w:rsid w:val="008115D1"/>
    <w:rsid w:val="00826D8C"/>
    <w:rsid w:val="008347EF"/>
    <w:rsid w:val="00861B13"/>
    <w:rsid w:val="008703A5"/>
    <w:rsid w:val="008939B6"/>
    <w:rsid w:val="008B14FF"/>
    <w:rsid w:val="008B6FD7"/>
    <w:rsid w:val="008F1EFA"/>
    <w:rsid w:val="0090504E"/>
    <w:rsid w:val="00910A83"/>
    <w:rsid w:val="0091202D"/>
    <w:rsid w:val="009154B3"/>
    <w:rsid w:val="00925C97"/>
    <w:rsid w:val="00926429"/>
    <w:rsid w:val="0093343B"/>
    <w:rsid w:val="00946252"/>
    <w:rsid w:val="009470F9"/>
    <w:rsid w:val="00950777"/>
    <w:rsid w:val="009565BC"/>
    <w:rsid w:val="0098300D"/>
    <w:rsid w:val="009A42A6"/>
    <w:rsid w:val="009B1FD4"/>
    <w:rsid w:val="009E37DE"/>
    <w:rsid w:val="009F0B81"/>
    <w:rsid w:val="009F2556"/>
    <w:rsid w:val="00A070B6"/>
    <w:rsid w:val="00A36F67"/>
    <w:rsid w:val="00A37F54"/>
    <w:rsid w:val="00A4203D"/>
    <w:rsid w:val="00A44A63"/>
    <w:rsid w:val="00A70021"/>
    <w:rsid w:val="00A702D1"/>
    <w:rsid w:val="00A717E8"/>
    <w:rsid w:val="00A905CA"/>
    <w:rsid w:val="00AB1341"/>
    <w:rsid w:val="00AE267E"/>
    <w:rsid w:val="00AF1064"/>
    <w:rsid w:val="00AF7A16"/>
    <w:rsid w:val="00B13C00"/>
    <w:rsid w:val="00B2210D"/>
    <w:rsid w:val="00B36CB9"/>
    <w:rsid w:val="00B504DA"/>
    <w:rsid w:val="00B630C8"/>
    <w:rsid w:val="00B7274C"/>
    <w:rsid w:val="00B8163C"/>
    <w:rsid w:val="00B83A7F"/>
    <w:rsid w:val="00B9569D"/>
    <w:rsid w:val="00BD4EAB"/>
    <w:rsid w:val="00BF20C2"/>
    <w:rsid w:val="00BF473C"/>
    <w:rsid w:val="00C07B1D"/>
    <w:rsid w:val="00C100CE"/>
    <w:rsid w:val="00C24843"/>
    <w:rsid w:val="00C35F6C"/>
    <w:rsid w:val="00C44B09"/>
    <w:rsid w:val="00C4564C"/>
    <w:rsid w:val="00C461CE"/>
    <w:rsid w:val="00C62B67"/>
    <w:rsid w:val="00CA16C1"/>
    <w:rsid w:val="00CB1291"/>
    <w:rsid w:val="00CB2712"/>
    <w:rsid w:val="00CC6981"/>
    <w:rsid w:val="00CD372C"/>
    <w:rsid w:val="00CD5E29"/>
    <w:rsid w:val="00CD68BF"/>
    <w:rsid w:val="00CE4475"/>
    <w:rsid w:val="00D169ED"/>
    <w:rsid w:val="00D25C8E"/>
    <w:rsid w:val="00D35E92"/>
    <w:rsid w:val="00D4190C"/>
    <w:rsid w:val="00D434BF"/>
    <w:rsid w:val="00D50DE4"/>
    <w:rsid w:val="00D5473B"/>
    <w:rsid w:val="00D611FE"/>
    <w:rsid w:val="00D62AF3"/>
    <w:rsid w:val="00D66811"/>
    <w:rsid w:val="00D906CA"/>
    <w:rsid w:val="00D935C4"/>
    <w:rsid w:val="00DB0A1C"/>
    <w:rsid w:val="00DB7349"/>
    <w:rsid w:val="00DE3F5C"/>
    <w:rsid w:val="00DE5A54"/>
    <w:rsid w:val="00E02F08"/>
    <w:rsid w:val="00E12DAB"/>
    <w:rsid w:val="00E156BA"/>
    <w:rsid w:val="00E1686D"/>
    <w:rsid w:val="00E22E41"/>
    <w:rsid w:val="00E2602E"/>
    <w:rsid w:val="00E46805"/>
    <w:rsid w:val="00E94BFC"/>
    <w:rsid w:val="00EB1088"/>
    <w:rsid w:val="00EB6F59"/>
    <w:rsid w:val="00ED5075"/>
    <w:rsid w:val="00EE4599"/>
    <w:rsid w:val="00F07379"/>
    <w:rsid w:val="00F30102"/>
    <w:rsid w:val="00F353FD"/>
    <w:rsid w:val="00F4343E"/>
    <w:rsid w:val="00F5706B"/>
    <w:rsid w:val="00F632C7"/>
    <w:rsid w:val="00F71BBB"/>
    <w:rsid w:val="00F806DE"/>
    <w:rsid w:val="00F9306C"/>
    <w:rsid w:val="00F9527B"/>
    <w:rsid w:val="00F95F38"/>
    <w:rsid w:val="00F96AC2"/>
    <w:rsid w:val="00FC6012"/>
    <w:rsid w:val="00FE10B7"/>
    <w:rsid w:val="00FE1E03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8FE0C"/>
  <w15:chartTrackingRefBased/>
  <w15:docId w15:val="{AE718D41-1A18-4359-9484-8AFAA5DC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l-G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05CA"/>
    <w:rPr>
      <w:rFonts w:ascii="Times New Roman" w:hAnsi="Times New Roman"/>
    </w:rPr>
  </w:style>
  <w:style w:type="paragraph" w:styleId="1">
    <w:name w:val="heading 1"/>
    <w:basedOn w:val="a1"/>
    <w:next w:val="a1"/>
    <w:link w:val="1Char"/>
    <w:uiPriority w:val="7"/>
    <w:qFormat/>
    <w:rsid w:val="00A905CA"/>
    <w:pPr>
      <w:keepNext/>
      <w:keepLines/>
      <w:spacing w:before="240" w:after="0"/>
      <w:outlineLvl w:val="0"/>
    </w:pPr>
    <w:rPr>
      <w:rFonts w:eastAsiaTheme="majorEastAsia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Char"/>
    <w:uiPriority w:val="8"/>
    <w:semiHidden/>
    <w:unhideWhenUsed/>
    <w:qFormat/>
    <w:rsid w:val="00A905CA"/>
    <w:pPr>
      <w:keepNext/>
      <w:keepLines/>
      <w:spacing w:before="40" w:after="0"/>
      <w:outlineLvl w:val="1"/>
    </w:pPr>
    <w:rPr>
      <w:rFonts w:eastAsiaTheme="majorEastAsia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18"/>
    <w:unhideWhenUsed/>
    <w:pPr>
      <w:spacing w:after="0" w:line="240" w:lineRule="auto"/>
    </w:pPr>
  </w:style>
  <w:style w:type="character" w:customStyle="1" w:styleId="Char">
    <w:name w:val="Υποσέλιδο Char"/>
    <w:basedOn w:val="a2"/>
    <w:link w:val="a5"/>
    <w:uiPriority w:val="18"/>
    <w:rsid w:val="00C62B67"/>
  </w:style>
  <w:style w:type="character" w:styleId="a6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7">
    <w:name w:val="header"/>
    <w:basedOn w:val="a1"/>
    <w:link w:val="Char0"/>
    <w:uiPriority w:val="19"/>
    <w:unhideWhenUsed/>
    <w:rsid w:val="00EE4599"/>
    <w:pPr>
      <w:spacing w:after="0" w:line="240" w:lineRule="auto"/>
    </w:pPr>
  </w:style>
  <w:style w:type="character" w:customStyle="1" w:styleId="Char0">
    <w:name w:val="Κεφαλίδα Char"/>
    <w:basedOn w:val="a2"/>
    <w:link w:val="a7"/>
    <w:uiPriority w:val="19"/>
    <w:rsid w:val="00EE4599"/>
  </w:style>
  <w:style w:type="paragraph" w:customStyle="1" w:styleId="a8">
    <w:name w:val="Διεύθυνση αποστολέα"/>
    <w:basedOn w:val="a1"/>
    <w:uiPriority w:val="1"/>
    <w:qFormat/>
    <w:rsid w:val="00343FBB"/>
    <w:pPr>
      <w:spacing w:after="0" w:line="264" w:lineRule="auto"/>
    </w:pPr>
  </w:style>
  <w:style w:type="paragraph" w:styleId="a9">
    <w:name w:val="Date"/>
    <w:basedOn w:val="a1"/>
    <w:next w:val="a1"/>
    <w:link w:val="Char1"/>
    <w:uiPriority w:val="2"/>
    <w:unhideWhenUsed/>
    <w:rsid w:val="00D25C8E"/>
    <w:pPr>
      <w:spacing w:before="1000" w:after="400"/>
    </w:pPr>
  </w:style>
  <w:style w:type="character" w:customStyle="1" w:styleId="Char1">
    <w:name w:val="Ημερομηνία Char"/>
    <w:basedOn w:val="a2"/>
    <w:link w:val="a9"/>
    <w:uiPriority w:val="2"/>
    <w:rsid w:val="00D25C8E"/>
  </w:style>
  <w:style w:type="paragraph" w:customStyle="1" w:styleId="aa">
    <w:name w:val="Διεύθυνση παραλήπτη"/>
    <w:basedOn w:val="a1"/>
    <w:uiPriority w:val="3"/>
    <w:qFormat/>
    <w:rsid w:val="003D0FBD"/>
    <w:pPr>
      <w:spacing w:after="480"/>
      <w:contextualSpacing/>
    </w:pPr>
  </w:style>
  <w:style w:type="paragraph" w:styleId="ab">
    <w:name w:val="Closing"/>
    <w:basedOn w:val="a1"/>
    <w:next w:val="ac"/>
    <w:link w:val="Char2"/>
    <w:uiPriority w:val="5"/>
    <w:unhideWhenUsed/>
    <w:qFormat/>
    <w:pPr>
      <w:spacing w:before="600" w:after="800"/>
    </w:pPr>
  </w:style>
  <w:style w:type="character" w:customStyle="1" w:styleId="Char2">
    <w:name w:val="Κλείσιμο Char"/>
    <w:basedOn w:val="a2"/>
    <w:link w:val="ab"/>
    <w:uiPriority w:val="5"/>
    <w:rsid w:val="00343FBB"/>
  </w:style>
  <w:style w:type="paragraph" w:styleId="ac">
    <w:name w:val="Signature"/>
    <w:basedOn w:val="a1"/>
    <w:next w:val="a1"/>
    <w:link w:val="Char3"/>
    <w:uiPriority w:val="6"/>
    <w:unhideWhenUsed/>
    <w:qFormat/>
    <w:pPr>
      <w:spacing w:after="600"/>
    </w:pPr>
  </w:style>
  <w:style w:type="character" w:customStyle="1" w:styleId="Char3">
    <w:name w:val="Υπογραφή Char"/>
    <w:basedOn w:val="a2"/>
    <w:link w:val="ac"/>
    <w:uiPriority w:val="6"/>
    <w:rsid w:val="00343FBB"/>
  </w:style>
  <w:style w:type="paragraph" w:styleId="ad">
    <w:name w:val="Balloon Text"/>
    <w:basedOn w:val="a1"/>
    <w:link w:val="Char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Κείμενο πλαισίου Char"/>
    <w:basedOn w:val="a2"/>
    <w:link w:val="ad"/>
    <w:uiPriority w:val="99"/>
    <w:semiHidden/>
    <w:rsid w:val="002C2563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2C2563"/>
  </w:style>
  <w:style w:type="paragraph" w:styleId="af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0">
    <w:name w:val="Body Text"/>
    <w:basedOn w:val="a1"/>
    <w:link w:val="Char5"/>
    <w:uiPriority w:val="99"/>
    <w:semiHidden/>
    <w:unhideWhenUsed/>
    <w:rsid w:val="002C2563"/>
    <w:pPr>
      <w:spacing w:after="120"/>
    </w:pPr>
  </w:style>
  <w:style w:type="character" w:customStyle="1" w:styleId="Char5">
    <w:name w:val="Σώμα κειμένου Char"/>
    <w:basedOn w:val="a2"/>
    <w:link w:val="af0"/>
    <w:uiPriority w:val="99"/>
    <w:semiHidden/>
    <w:rsid w:val="002C2563"/>
  </w:style>
  <w:style w:type="paragraph" w:styleId="22">
    <w:name w:val="Body Text 2"/>
    <w:basedOn w:val="a1"/>
    <w:link w:val="2Char0"/>
    <w:uiPriority w:val="99"/>
    <w:semiHidden/>
    <w:unhideWhenUsed/>
    <w:rsid w:val="002C2563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2C2563"/>
  </w:style>
  <w:style w:type="paragraph" w:styleId="32">
    <w:name w:val="Body Text 3"/>
    <w:basedOn w:val="a1"/>
    <w:link w:val="3Char0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2C2563"/>
    <w:rPr>
      <w:szCs w:val="16"/>
    </w:rPr>
  </w:style>
  <w:style w:type="paragraph" w:styleId="af1">
    <w:name w:val="Body Text First Indent"/>
    <w:basedOn w:val="af0"/>
    <w:link w:val="Char6"/>
    <w:uiPriority w:val="99"/>
    <w:semiHidden/>
    <w:unhideWhenUsed/>
    <w:rsid w:val="002C2563"/>
    <w:pPr>
      <w:spacing w:after="200"/>
      <w:ind w:firstLine="360"/>
    </w:pPr>
  </w:style>
  <w:style w:type="character" w:customStyle="1" w:styleId="Char6">
    <w:name w:val="Σώμα κείμενου Πρώτη Εσοχή Char"/>
    <w:basedOn w:val="Char5"/>
    <w:link w:val="af1"/>
    <w:uiPriority w:val="99"/>
    <w:semiHidden/>
    <w:rsid w:val="002C2563"/>
  </w:style>
  <w:style w:type="paragraph" w:styleId="af2">
    <w:name w:val="Body Text Indent"/>
    <w:basedOn w:val="a1"/>
    <w:link w:val="Char7"/>
    <w:uiPriority w:val="99"/>
    <w:semiHidden/>
    <w:unhideWhenUsed/>
    <w:rsid w:val="002C2563"/>
    <w:pPr>
      <w:spacing w:after="120"/>
      <w:ind w:left="360"/>
    </w:pPr>
  </w:style>
  <w:style w:type="character" w:customStyle="1" w:styleId="Char7">
    <w:name w:val="Σώμα κείμενου με εσοχή Char"/>
    <w:basedOn w:val="a2"/>
    <w:link w:val="af2"/>
    <w:uiPriority w:val="99"/>
    <w:semiHidden/>
    <w:rsid w:val="002C2563"/>
  </w:style>
  <w:style w:type="paragraph" w:styleId="23">
    <w:name w:val="Body Text First Indent 2"/>
    <w:basedOn w:val="af2"/>
    <w:link w:val="2Char1"/>
    <w:uiPriority w:val="99"/>
    <w:semiHidden/>
    <w:unhideWhenUsed/>
    <w:rsid w:val="002C2563"/>
    <w:pPr>
      <w:spacing w:after="200"/>
      <w:ind w:firstLine="360"/>
    </w:pPr>
  </w:style>
  <w:style w:type="character" w:customStyle="1" w:styleId="2Char1">
    <w:name w:val="Σώμα κείμενου Πρώτη Εσοχή 2 Char"/>
    <w:basedOn w:val="Char7"/>
    <w:link w:val="23"/>
    <w:uiPriority w:val="99"/>
    <w:semiHidden/>
    <w:rsid w:val="002C2563"/>
  </w:style>
  <w:style w:type="paragraph" w:styleId="24">
    <w:name w:val="Body Text Indent 2"/>
    <w:basedOn w:val="a1"/>
    <w:link w:val="2Char2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2C2563"/>
  </w:style>
  <w:style w:type="paragraph" w:styleId="33">
    <w:name w:val="Body Text Indent 3"/>
    <w:basedOn w:val="a1"/>
    <w:link w:val="3Char1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2C2563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5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6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7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8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9">
    <w:name w:val="annotation text"/>
    <w:basedOn w:val="a1"/>
    <w:link w:val="Char8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9"/>
    <w:uiPriority w:val="99"/>
    <w:semiHidden/>
    <w:rsid w:val="002C2563"/>
    <w:rPr>
      <w:szCs w:val="20"/>
    </w:rPr>
  </w:style>
  <w:style w:type="paragraph" w:styleId="afa">
    <w:name w:val="annotation subject"/>
    <w:basedOn w:val="af9"/>
    <w:next w:val="af9"/>
    <w:link w:val="Char9"/>
    <w:uiPriority w:val="99"/>
    <w:semiHidden/>
    <w:unhideWhenUsed/>
    <w:rsid w:val="002C2563"/>
    <w:rPr>
      <w:b/>
      <w:bCs/>
    </w:rPr>
  </w:style>
  <w:style w:type="character" w:customStyle="1" w:styleId="Char9">
    <w:name w:val="Θέμα σχολίου Char"/>
    <w:basedOn w:val="Char8"/>
    <w:link w:val="afa"/>
    <w:uiPriority w:val="99"/>
    <w:semiHidden/>
    <w:rsid w:val="002C2563"/>
    <w:rPr>
      <w:b/>
      <w:bCs/>
      <w:szCs w:val="20"/>
    </w:rPr>
  </w:style>
  <w:style w:type="table" w:styleId="afb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c">
    <w:name w:val="Document Map"/>
    <w:basedOn w:val="a1"/>
    <w:link w:val="Chara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a">
    <w:name w:val="Χάρτης εγγράφου Char"/>
    <w:basedOn w:val="a2"/>
    <w:link w:val="afc"/>
    <w:uiPriority w:val="99"/>
    <w:semiHidden/>
    <w:rsid w:val="002C2563"/>
    <w:rPr>
      <w:rFonts w:ascii="Segoe UI" w:hAnsi="Segoe UI" w:cs="Segoe UI"/>
      <w:szCs w:val="16"/>
    </w:rPr>
  </w:style>
  <w:style w:type="paragraph" w:styleId="afd">
    <w:name w:val="E-mail Signature"/>
    <w:basedOn w:val="a1"/>
    <w:link w:val="Charb"/>
    <w:uiPriority w:val="99"/>
    <w:semiHidden/>
    <w:unhideWhenUsed/>
    <w:rsid w:val="002C2563"/>
    <w:pPr>
      <w:spacing w:after="0" w:line="240" w:lineRule="auto"/>
    </w:pPr>
  </w:style>
  <w:style w:type="character" w:customStyle="1" w:styleId="Charb">
    <w:name w:val="Υπογραφή ηλεκτρονικού ταχυδρομείου Char"/>
    <w:basedOn w:val="a2"/>
    <w:link w:val="afd"/>
    <w:uiPriority w:val="99"/>
    <w:semiHidden/>
    <w:rsid w:val="002C2563"/>
  </w:style>
  <w:style w:type="character" w:styleId="afe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0">
    <w:name w:val="endnote text"/>
    <w:basedOn w:val="a1"/>
    <w:link w:val="Charc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c">
    <w:name w:val="Κείμενο σημείωσης τέλους Char"/>
    <w:basedOn w:val="a2"/>
    <w:link w:val="aff0"/>
    <w:uiPriority w:val="99"/>
    <w:semiHidden/>
    <w:rsid w:val="002C2563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4">
    <w:name w:val="footnote text"/>
    <w:basedOn w:val="a1"/>
    <w:link w:val="Chard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Chard">
    <w:name w:val="Κείμενο υποσημείωσης Char"/>
    <w:basedOn w:val="a2"/>
    <w:link w:val="aff4"/>
    <w:uiPriority w:val="99"/>
    <w:semiHidden/>
    <w:rsid w:val="002C2563"/>
    <w:rPr>
      <w:szCs w:val="20"/>
    </w:rPr>
  </w:style>
  <w:style w:type="table" w:styleId="10">
    <w:name w:val="Grid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">
    <w:name w:val="Grid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">
    <w:name w:val="Grid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">
    <w:name w:val="Grid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">
    <w:name w:val="Grid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">
    <w:name w:val="Grid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4">
    <w:name w:val="Grid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42">
    <w:name w:val="Grid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">
    <w:name w:val="Grid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">
    <w:name w:val="Grid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">
    <w:name w:val="Grid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">
    <w:name w:val="Grid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">
    <w:name w:val="Grid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2">
    <w:name w:val="Grid Table 5 Dark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5-2">
    <w:name w:val="Grid Table 5 Dark Accent 2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5-3">
    <w:name w:val="Grid Table 5 Dark Accent 3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5-4">
    <w:name w:val="Grid Table 5 Dark Accent 4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5-5">
    <w:name w:val="Grid Table 5 Dark Accent 5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5-6">
    <w:name w:val="Grid Table 5 Dark Accent 6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60">
    <w:name w:val="Grid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">
    <w:name w:val="Grid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">
    <w:name w:val="Grid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">
    <w:name w:val="Grid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">
    <w:name w:val="Grid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">
    <w:name w:val="Grid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0">
    <w:name w:val="Grid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Char">
    <w:name w:val="Επικεφαλίδα 1 Char"/>
    <w:basedOn w:val="a2"/>
    <w:link w:val="1"/>
    <w:uiPriority w:val="7"/>
    <w:rsid w:val="00A905CA"/>
    <w:rPr>
      <w:rFonts w:ascii="Times New Roman" w:eastAsiaTheme="majorEastAsia" w:hAnsi="Times New Roman" w:cstheme="majorBidi"/>
      <w:color w:val="0B5748" w:themeColor="accent1" w:themeShade="80"/>
      <w:sz w:val="32"/>
      <w:szCs w:val="32"/>
    </w:rPr>
  </w:style>
  <w:style w:type="character" w:customStyle="1" w:styleId="2Char">
    <w:name w:val="Επικεφαλίδα 2 Char"/>
    <w:basedOn w:val="a2"/>
    <w:link w:val="21"/>
    <w:uiPriority w:val="8"/>
    <w:semiHidden/>
    <w:rsid w:val="00A905CA"/>
    <w:rPr>
      <w:rFonts w:ascii="Times New Roman" w:eastAsiaTheme="majorEastAsia" w:hAnsi="Times New Roman" w:cstheme="majorBidi"/>
      <w:color w:val="0B5748" w:themeColor="accent1" w:themeShade="80"/>
      <w:sz w:val="26"/>
      <w:szCs w:val="26"/>
    </w:rPr>
  </w:style>
  <w:style w:type="character" w:customStyle="1" w:styleId="3Char">
    <w:name w:val="Επικεφαλίδα 3 Char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Char">
    <w:name w:val="Επικεφαλίδα 5 Char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2C2563"/>
    <w:rPr>
      <w:i/>
      <w:iCs/>
    </w:rPr>
  </w:style>
  <w:style w:type="character" w:styleId="HTML1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2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4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2C256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-0">
    <w:name w:val="Hyperlink"/>
    <w:basedOn w:val="a2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7">
    <w:name w:val="Intense Quote"/>
    <w:basedOn w:val="a1"/>
    <w:next w:val="a1"/>
    <w:link w:val="Cha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hare">
    <w:name w:val="Έντονο απόσπ. Char"/>
    <w:basedOn w:val="a2"/>
    <w:link w:val="aff7"/>
    <w:uiPriority w:val="30"/>
    <w:semiHidden/>
    <w:rsid w:val="00CD5E29"/>
    <w:rPr>
      <w:i/>
      <w:iCs/>
      <w:color w:val="11826C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9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2C2563"/>
  </w:style>
  <w:style w:type="paragraph" w:styleId="affd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styleId="12">
    <w:name w:val="List Table 1 Light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1-20">
    <w:name w:val="List Table 1 Light Accent 2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1-30">
    <w:name w:val="List Table 1 Light Accent 3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1-40">
    <w:name w:val="List Table 1 Light Accent 4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1-50">
    <w:name w:val="List Table 1 Light Accent 5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1-60">
    <w:name w:val="List Table 1 Light Accent 6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29">
    <w:name w:val="List Table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2-20">
    <w:name w:val="List Table 2 Accent 2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2-30">
    <w:name w:val="List Table 2 Accent 3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2-40">
    <w:name w:val="List Table 2 Accent 4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2-50">
    <w:name w:val="List Table 2 Accent 5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2-60">
    <w:name w:val="List Table 2 Accent 6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38">
    <w:name w:val="List Table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4-20">
    <w:name w:val="List Table 4 Accent 2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4-30">
    <w:name w:val="List Table 4 Accent 3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4-40">
    <w:name w:val="List Table 4 Accent 4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4-50">
    <w:name w:val="List Table 4 Accent 5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4-60">
    <w:name w:val="List Table 4 Accent 6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56">
    <w:name w:val="List Table 5 Dark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6-20">
    <w:name w:val="List Table 6 Colorful Accent 2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6-30">
    <w:name w:val="List Table 6 Colorful Accent 3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6-40">
    <w:name w:val="List Table 6 Colorful Accent 4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6-50">
    <w:name w:val="List Table 6 Colorful Accent 5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6-60">
    <w:name w:val="List Table 6 Colorful Accent 6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72">
    <w:name w:val="List Table 7 Colorful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">
    <w:name w:val="Κείμενο μακροεντολής Char"/>
    <w:basedOn w:val="a2"/>
    <w:link w:val="afff0"/>
    <w:uiPriority w:val="99"/>
    <w:semiHidden/>
    <w:rsid w:val="002C256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f0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harf0">
    <w:name w:val="Κεφαλίδα μηνύματος Char"/>
    <w:basedOn w:val="a2"/>
    <w:link w:val="afff1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2C2563"/>
    <w:rPr>
      <w:rFonts w:cs="Times New Roman"/>
      <w:sz w:val="24"/>
      <w:szCs w:val="24"/>
    </w:rPr>
  </w:style>
  <w:style w:type="paragraph" w:styleId="afff2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3">
    <w:name w:val="Note Heading"/>
    <w:basedOn w:val="a1"/>
    <w:next w:val="a1"/>
    <w:link w:val="Charf1"/>
    <w:uiPriority w:val="99"/>
    <w:semiHidden/>
    <w:unhideWhenUsed/>
    <w:rsid w:val="002C2563"/>
    <w:pPr>
      <w:spacing w:after="0" w:line="240" w:lineRule="auto"/>
    </w:pPr>
  </w:style>
  <w:style w:type="character" w:customStyle="1" w:styleId="Charf1">
    <w:name w:val="Επικεφαλίδα σημείωσης Char"/>
    <w:basedOn w:val="a2"/>
    <w:link w:val="afff3"/>
    <w:uiPriority w:val="99"/>
    <w:semiHidden/>
    <w:rsid w:val="002C2563"/>
  </w:style>
  <w:style w:type="character" w:styleId="afff4">
    <w:name w:val="page number"/>
    <w:basedOn w:val="a2"/>
    <w:uiPriority w:val="99"/>
    <w:semiHidden/>
    <w:unhideWhenUsed/>
    <w:rsid w:val="002C2563"/>
  </w:style>
  <w:style w:type="table" w:styleId="16">
    <w:name w:val="Plain Table 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Plain Text"/>
    <w:basedOn w:val="a1"/>
    <w:link w:val="Charf2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harf2">
    <w:name w:val="Απλό κείμενο Char"/>
    <w:basedOn w:val="a2"/>
    <w:link w:val="afff5"/>
    <w:uiPriority w:val="99"/>
    <w:semiHidden/>
    <w:rsid w:val="002C2563"/>
    <w:rPr>
      <w:rFonts w:ascii="Consolas" w:hAnsi="Consolas"/>
      <w:szCs w:val="21"/>
    </w:rPr>
  </w:style>
  <w:style w:type="paragraph" w:styleId="afff6">
    <w:name w:val="Quote"/>
    <w:basedOn w:val="a1"/>
    <w:next w:val="a1"/>
    <w:link w:val="Charf3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3">
    <w:name w:val="Απόσπασμα Char"/>
    <w:basedOn w:val="a2"/>
    <w:link w:val="afff6"/>
    <w:uiPriority w:val="29"/>
    <w:semiHidden/>
    <w:rsid w:val="002C2563"/>
    <w:rPr>
      <w:i/>
      <w:iCs/>
      <w:color w:val="404040" w:themeColor="text1" w:themeTint="BF"/>
    </w:rPr>
  </w:style>
  <w:style w:type="character" w:styleId="afff7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8">
    <w:name w:val="Subtitle"/>
    <w:basedOn w:val="a1"/>
    <w:next w:val="a1"/>
    <w:link w:val="Charf4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4">
    <w:name w:val="Υπότιτλος Char"/>
    <w:basedOn w:val="a2"/>
    <w:link w:val="afff8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9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a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b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c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e">
    <w:name w:val="Grid Table Light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0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1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3">
    <w:name w:val="Title"/>
    <w:basedOn w:val="a1"/>
    <w:next w:val="a1"/>
    <w:link w:val="Charf5"/>
    <w:unhideWhenUsed/>
    <w:qFormat/>
    <w:rsid w:val="00A905CA"/>
    <w:pPr>
      <w:spacing w:after="0" w:line="216" w:lineRule="auto"/>
    </w:pPr>
    <w:rPr>
      <w:rFonts w:eastAsiaTheme="majorEastAsia" w:cstheme="majorBidi"/>
      <w:color w:val="0B5748" w:themeColor="accent1" w:themeShade="80"/>
      <w:sz w:val="28"/>
      <w:szCs w:val="56"/>
    </w:rPr>
  </w:style>
  <w:style w:type="character" w:customStyle="1" w:styleId="Charf5">
    <w:name w:val="Τίτλος Char"/>
    <w:basedOn w:val="a2"/>
    <w:link w:val="affff3"/>
    <w:rsid w:val="00A905CA"/>
    <w:rPr>
      <w:rFonts w:ascii="Times New Roman" w:eastAsiaTheme="majorEastAsia" w:hAnsi="Times New Roman" w:cstheme="majorBidi"/>
      <w:color w:val="0B5748" w:themeColor="accent1" w:themeShade="80"/>
      <w:sz w:val="28"/>
      <w:szCs w:val="56"/>
    </w:rPr>
  </w:style>
  <w:style w:type="paragraph" w:styleId="affff4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5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6">
    <w:name w:val="Salutation"/>
    <w:basedOn w:val="a1"/>
    <w:next w:val="a1"/>
    <w:link w:val="Charf6"/>
    <w:uiPriority w:val="4"/>
    <w:qFormat/>
    <w:rsid w:val="00156EF1"/>
  </w:style>
  <w:style w:type="character" w:customStyle="1" w:styleId="Charf6">
    <w:name w:val="Χαιρετισμός Char"/>
    <w:basedOn w:val="a2"/>
    <w:link w:val="affff6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g4\AppData\Roaming\Microsoft\Templates\&#917;&#960;&#945;&#947;&#947;&#949;&#955;&#956;&#945;&#964;&#953;&#954;&#942;%20&#949;&#960;&#953;&#963;&#964;&#959;&#955;&#942;%20(&#931;&#967;&#949;&#948;&#943;&#945;&#963;&#951;%20&#960;&#969;&#955;&#942;&#963;&#949;&#969;&#957;%20&#956;&#949;%20&#961;&#943;&#947;&#949;&#96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4541ABD3544CD8791E577117EE65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DDCE909-89A5-4BFB-A02F-05C87F283424}"/>
      </w:docPartPr>
      <w:docPartBody>
        <w:p w:rsidR="00973D9C" w:rsidRDefault="006F2E25" w:rsidP="006F2E25">
          <w:pPr>
            <w:pStyle w:val="3FF4541ABD3544CD8791E577117EE655"/>
          </w:pPr>
          <w:r w:rsidRPr="00A905CA">
            <w:rPr>
              <w:rFonts w:cs="Times New Roman"/>
              <w:lang w:bidi="el-GR"/>
            </w:rPr>
            <w:t>Το όνομά σας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23"/>
    <w:rsid w:val="00285F09"/>
    <w:rsid w:val="00415C20"/>
    <w:rsid w:val="004E46C6"/>
    <w:rsid w:val="00502980"/>
    <w:rsid w:val="0061185D"/>
    <w:rsid w:val="00695EC9"/>
    <w:rsid w:val="006D60EF"/>
    <w:rsid w:val="006F2E25"/>
    <w:rsid w:val="00767F51"/>
    <w:rsid w:val="00875ED6"/>
    <w:rsid w:val="008D699F"/>
    <w:rsid w:val="00973D9C"/>
    <w:rsid w:val="00997C76"/>
    <w:rsid w:val="00B27AE8"/>
    <w:rsid w:val="00B52D23"/>
    <w:rsid w:val="00B61AA7"/>
    <w:rsid w:val="00C467B8"/>
    <w:rsid w:val="00D26018"/>
    <w:rsid w:val="00F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4541ABD3544CD8791E577117EE655">
    <w:name w:val="3FF4541ABD3544CD8791E577117EE655"/>
    <w:rsid w:val="006F2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Επαγγελματική επιστολή (Σχεδίαση πωλήσεων με ρίγες)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log4</dc:creator>
  <cp:keywords/>
  <dc:description/>
  <cp:lastModifiedBy>Admin</cp:lastModifiedBy>
  <cp:revision>2</cp:revision>
  <cp:lastPrinted>2020-09-18T08:59:00Z</cp:lastPrinted>
  <dcterms:created xsi:type="dcterms:W3CDTF">2021-01-25T12:11:00Z</dcterms:created>
  <dcterms:modified xsi:type="dcterms:W3CDTF">2021-01-25T12:13:00Z</dcterms:modified>
  <cp:contentStatus>Καρανικολόπουλος  Κων/νος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VSO item id">
    <vt:lpwstr/>
  </property>
  <property fmtid="{D5CDD505-2E9C-101B-9397-08002B2CF9AE}" pid="9" name="Assetid ">
    <vt:lpwstr/>
  </property>
  <property fmtid="{D5CDD505-2E9C-101B-9397-08002B2CF9AE}" pid="10" name="Item Details">
    <vt:lpwstr/>
  </property>
  <property fmtid="{D5CDD505-2E9C-101B-9397-08002B2CF9AE}" pid="11" name="Template details">
    <vt:lpwstr/>
  </property>
</Properties>
</file>