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horzAnchor="margin" w:tblpXSpec="right" w:tblpY="-1547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6894"/>
        <w:gridCol w:w="256"/>
        <w:gridCol w:w="88"/>
        <w:gridCol w:w="6904"/>
      </w:tblGrid>
      <w:tr w:rsidR="00005CDF" w:rsidRPr="006277B7" w14:paraId="109D4580" w14:textId="77777777" w:rsidTr="00783D3D">
        <w:trPr>
          <w:trHeight w:val="1296"/>
          <w:tblHeader/>
        </w:trPr>
        <w:tc>
          <w:tcPr>
            <w:tcW w:w="12558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03B034AE" w14:textId="38EFE34E" w:rsidR="00A36F67" w:rsidRPr="005A3A2B" w:rsidRDefault="00B7274C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ΥΠΕΡΑΣΤΙΚΟ Κ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Τ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Ε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Λ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. </w:t>
            </w:r>
          </w:p>
          <w:p w14:paraId="19E19CE7" w14:textId="3712F845" w:rsidR="00B7274C" w:rsidRPr="005A3A2B" w:rsidRDefault="00B7274C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Ν</w:t>
            </w:r>
            <w:r w:rsidR="00C3629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ΚΑΣΤΟΡΙΑΣ Α</w:t>
            </w:r>
            <w:r w:rsidR="00E24D40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.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Ε.</w:t>
            </w:r>
          </w:p>
          <w:p w14:paraId="7F4D0B67" w14:textId="11180344" w:rsidR="006277B7" w:rsidRPr="005A3A2B" w:rsidRDefault="0042305B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ΑΘ.</w:t>
            </w:r>
            <w:r w:rsidR="006277B7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ΔΙΑΚΟΥ 14</w:t>
            </w:r>
          </w:p>
          <w:p w14:paraId="49BB652E" w14:textId="27690EB2" w:rsidR="006277B7" w:rsidRPr="005A3A2B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ΚΑΣΤΟΡΙΑ</w:t>
            </w:r>
            <w:r w:rsidR="00DF3820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Τ.Κ.</w:t>
            </w:r>
            <w:r w:rsidR="00175C4F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52100 </w:t>
            </w:r>
          </w:p>
          <w:p w14:paraId="35256BCE" w14:textId="6E26C855" w:rsidR="006277B7" w:rsidRPr="005A3A2B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ΤΗΛ</w:t>
            </w:r>
            <w:r w:rsidR="00472E59"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: 2467083454</w:t>
            </w:r>
          </w:p>
          <w:p w14:paraId="77A58C5C" w14:textId="3F745D29" w:rsidR="006277B7" w:rsidRPr="00EE1558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proofErr w:type="gramStart"/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FAX</w:t>
            </w:r>
            <w:r w:rsidR="00472E59" w:rsidRPr="00EE1558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EE1558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:</w:t>
            </w:r>
            <w:proofErr w:type="gramEnd"/>
            <w:r w:rsidR="00472E59" w:rsidRPr="00EE1558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EE1558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2467083633</w:t>
            </w:r>
          </w:p>
          <w:p w14:paraId="25068D0D" w14:textId="063E68B7" w:rsidR="006277B7" w:rsidRPr="00F51080" w:rsidRDefault="006277B7" w:rsidP="00783D3D">
            <w:pPr>
              <w:pStyle w:val="a8"/>
              <w:jc w:val="both"/>
              <w:rPr>
                <w:rFonts w:cs="Times New Roman"/>
                <w:b/>
                <w:bCs/>
                <w:i/>
                <w:iCs/>
                <w:lang w:val="en-US"/>
              </w:rPr>
            </w:pP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e</w:t>
            </w:r>
            <w:r w:rsidRPr="00F51080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-</w:t>
            </w:r>
            <w:r w:rsidRPr="005A3A2B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>mail</w:t>
            </w:r>
            <w:r w:rsidR="00472E59" w:rsidRPr="00F51080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F51080">
              <w:rPr>
                <w:rFonts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: </w:t>
            </w:r>
            <w:hyperlink r:id="rId10" w:history="1">
              <w:r w:rsidR="00355868" w:rsidRPr="00C9620B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ktelkastoriasae</w:t>
              </w:r>
              <w:r w:rsidR="00355868" w:rsidRPr="00F51080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@</w:t>
              </w:r>
              <w:r w:rsidR="00355868" w:rsidRPr="00C9620B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gmail</w:t>
              </w:r>
              <w:r w:rsidR="00355868" w:rsidRPr="00F51080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.</w:t>
              </w:r>
              <w:r w:rsidR="00355868" w:rsidRPr="00C9620B">
                <w:rPr>
                  <w:rStyle w:val="-0"/>
                  <w:rFonts w:cs="Times New Roman"/>
                  <w:b/>
                  <w:bCs/>
                  <w:i/>
                  <w:iCs/>
                  <w:sz w:val="32"/>
                  <w:szCs w:val="32"/>
                  <w:lang w:val="en-US"/>
                </w:rPr>
                <w:t>com</w:t>
              </w:r>
            </w:hyperlink>
          </w:p>
        </w:tc>
        <w:tc>
          <w:tcPr>
            <w:tcW w:w="743" w:type="dxa"/>
            <w:shd w:val="clear" w:color="auto" w:fill="17AE92" w:themeFill="accent1"/>
            <w:vAlign w:val="center"/>
          </w:tcPr>
          <w:p w14:paraId="075DE74B" w14:textId="77777777" w:rsidR="00A36F67" w:rsidRPr="00F51080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246" w:type="dxa"/>
            <w:shd w:val="clear" w:color="auto" w:fill="6FB344" w:themeFill="accent6"/>
            <w:vAlign w:val="center"/>
          </w:tcPr>
          <w:p w14:paraId="387EEB3C" w14:textId="77777777" w:rsidR="00A36F67" w:rsidRPr="00F51080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7173" w:type="dxa"/>
            <w:shd w:val="clear" w:color="auto" w:fill="6FB344" w:themeFill="accent6"/>
            <w:vAlign w:val="center"/>
          </w:tcPr>
          <w:p w14:paraId="78131F1B" w14:textId="77777777" w:rsidR="00A36F67" w:rsidRPr="006277B7" w:rsidRDefault="00005CDF" w:rsidP="00783D3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noProof/>
                <w:lang w:eastAsia="el-GR"/>
              </w:rPr>
              <w:drawing>
                <wp:inline distT="0" distB="0" distL="0" distR="0" wp14:anchorId="0B3FE900" wp14:editId="2DDA60F2">
                  <wp:extent cx="4296038" cy="11819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e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038" cy="11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7FE82F" w14:textId="6E95C1E0" w:rsidR="00ED5075" w:rsidRPr="00783D3D" w:rsidRDefault="00B7274C" w:rsidP="006866B3">
      <w:pPr>
        <w:pStyle w:val="a9"/>
        <w:jc w:val="right"/>
        <w:rPr>
          <w:rFonts w:cs="Times New Roman"/>
          <w:sz w:val="40"/>
          <w:szCs w:val="40"/>
        </w:rPr>
      </w:pPr>
      <w:r w:rsidRPr="00783D3D">
        <w:rPr>
          <w:rFonts w:cs="Times New Roman"/>
          <w:sz w:val="40"/>
          <w:szCs w:val="40"/>
        </w:rPr>
        <w:t xml:space="preserve"> </w:t>
      </w:r>
      <w:r w:rsidR="00EE1558">
        <w:rPr>
          <w:rFonts w:cs="Times New Roman"/>
          <w:sz w:val="40"/>
          <w:szCs w:val="40"/>
        </w:rPr>
        <w:t>26 Ιανουα</w:t>
      </w:r>
      <w:r w:rsidR="00950777" w:rsidRPr="00783D3D">
        <w:rPr>
          <w:rFonts w:cs="Times New Roman"/>
          <w:sz w:val="40"/>
          <w:szCs w:val="40"/>
        </w:rPr>
        <w:t xml:space="preserve">ρίου </w:t>
      </w:r>
      <w:r w:rsidR="00EE1558">
        <w:rPr>
          <w:rFonts w:cs="Times New Roman"/>
          <w:sz w:val="40"/>
          <w:szCs w:val="40"/>
        </w:rPr>
        <w:t xml:space="preserve"> 2021</w:t>
      </w:r>
    </w:p>
    <w:p w14:paraId="095FF0CB" w14:textId="4AEEF94D" w:rsidR="00516D76" w:rsidRPr="00901FFF" w:rsidRDefault="00516D76" w:rsidP="00461051">
      <w:pPr>
        <w:jc w:val="center"/>
        <w:rPr>
          <w:b/>
          <w:color w:val="000000" w:themeColor="text1"/>
          <w:sz w:val="96"/>
          <w:szCs w:val="96"/>
          <w:u w:val="single"/>
        </w:rPr>
      </w:pPr>
      <w:r w:rsidRPr="00901FFF">
        <w:rPr>
          <w:b/>
          <w:color w:val="000000" w:themeColor="text1"/>
          <w:sz w:val="96"/>
          <w:szCs w:val="96"/>
          <w:u w:val="single"/>
        </w:rPr>
        <w:t>Δ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Ρ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Ο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Μ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Ο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Λ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Ο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Γ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Ι</w:t>
      </w:r>
      <w:r w:rsidR="00901FFF">
        <w:rPr>
          <w:b/>
          <w:color w:val="000000" w:themeColor="text1"/>
          <w:sz w:val="96"/>
          <w:szCs w:val="96"/>
          <w:u w:val="single"/>
        </w:rPr>
        <w:t xml:space="preserve"> </w:t>
      </w:r>
      <w:r w:rsidRPr="00901FFF">
        <w:rPr>
          <w:b/>
          <w:color w:val="000000" w:themeColor="text1"/>
          <w:sz w:val="96"/>
          <w:szCs w:val="96"/>
          <w:u w:val="single"/>
        </w:rPr>
        <w:t>Α</w:t>
      </w:r>
    </w:p>
    <w:p w14:paraId="537C6D97" w14:textId="43446762" w:rsidR="000865BC" w:rsidRPr="00595F3E" w:rsidRDefault="000865BC" w:rsidP="00461051">
      <w:pPr>
        <w:jc w:val="center"/>
        <w:rPr>
          <w:b/>
          <w:i/>
          <w:color w:val="FF0000"/>
          <w:sz w:val="40"/>
          <w:szCs w:val="40"/>
        </w:rPr>
      </w:pPr>
      <w:r w:rsidRPr="00595F3E">
        <w:rPr>
          <w:b/>
          <w:i/>
          <w:color w:val="FF0000"/>
          <w:sz w:val="40"/>
          <w:szCs w:val="40"/>
        </w:rPr>
        <w:t>Προσοχή!!! τα δρομολόγια είναι μόνο για τις συγκεκριμένες ημερομηνίες.</w:t>
      </w:r>
    </w:p>
    <w:p w14:paraId="00895DB1" w14:textId="49C723AB" w:rsidR="002215EC" w:rsidRPr="00B22052" w:rsidRDefault="00516D76" w:rsidP="00B22052">
      <w:pPr>
        <w:jc w:val="center"/>
        <w:rPr>
          <w:color w:val="FF0000"/>
          <w:sz w:val="100"/>
          <w:szCs w:val="100"/>
        </w:rPr>
      </w:pPr>
      <w:r w:rsidRPr="00516D76">
        <w:rPr>
          <w:color w:val="000000" w:themeColor="text1"/>
          <w:sz w:val="48"/>
          <w:szCs w:val="48"/>
        </w:rPr>
        <w:t>********************************************************</w:t>
      </w:r>
      <w:r w:rsidR="00900265" w:rsidRPr="00516D76">
        <w:rPr>
          <w:color w:val="FF0000"/>
          <w:sz w:val="100"/>
          <w:szCs w:val="100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Κ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Α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Σ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Τ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Ο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Ρ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Ι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Α – Α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Θ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Η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>
        <w:rPr>
          <w:b/>
          <w:color w:val="000000" w:themeColor="text1"/>
          <w:sz w:val="72"/>
          <w:szCs w:val="72"/>
        </w:rPr>
        <w:t>Ν</w:t>
      </w:r>
      <w:r>
        <w:rPr>
          <w:b/>
          <w:color w:val="000000" w:themeColor="text1"/>
          <w:sz w:val="72"/>
          <w:szCs w:val="72"/>
        </w:rPr>
        <w:t xml:space="preserve"> </w:t>
      </w:r>
      <w:r w:rsidR="009D71F7" w:rsidRPr="002215EC">
        <w:rPr>
          <w:b/>
          <w:color w:val="000000" w:themeColor="text1"/>
          <w:sz w:val="72"/>
          <w:szCs w:val="72"/>
        </w:rPr>
        <w:t>Α</w:t>
      </w:r>
      <w:r w:rsidR="009D71F7">
        <w:rPr>
          <w:color w:val="000000" w:themeColor="text1"/>
          <w:sz w:val="72"/>
          <w:szCs w:val="72"/>
        </w:rPr>
        <w:t xml:space="preserve">   </w:t>
      </w:r>
      <w:r w:rsidR="009D71F7">
        <w:rPr>
          <w:b/>
          <w:color w:val="000000" w:themeColor="text1"/>
          <w:sz w:val="72"/>
          <w:szCs w:val="72"/>
        </w:rPr>
        <w:t>07:1</w:t>
      </w:r>
      <w:r w:rsidR="009D71F7" w:rsidRPr="007A1C1C">
        <w:rPr>
          <w:b/>
          <w:color w:val="000000" w:themeColor="text1"/>
          <w:sz w:val="72"/>
          <w:szCs w:val="72"/>
        </w:rPr>
        <w:t>5</w:t>
      </w:r>
    </w:p>
    <w:p w14:paraId="34390003" w14:textId="3D391B62" w:rsidR="00C95B04" w:rsidRDefault="00EE1558" w:rsidP="009D71F7">
      <w:pPr>
        <w:jc w:val="center"/>
        <w:rPr>
          <w:b/>
          <w:bCs/>
          <w:i/>
          <w:color w:val="000000" w:themeColor="text1"/>
          <w:sz w:val="48"/>
          <w:szCs w:val="48"/>
        </w:rPr>
      </w:pPr>
      <w:r>
        <w:rPr>
          <w:b/>
          <w:bCs/>
          <w:i/>
          <w:color w:val="000000" w:themeColor="text1"/>
          <w:sz w:val="48"/>
          <w:szCs w:val="48"/>
        </w:rPr>
        <w:t>Παρασκευή 29/1, Τρίτη 2/</w:t>
      </w:r>
      <w:r w:rsidR="002215EC" w:rsidRPr="002215EC">
        <w:rPr>
          <w:b/>
          <w:bCs/>
          <w:i/>
          <w:color w:val="000000" w:themeColor="text1"/>
          <w:sz w:val="48"/>
          <w:szCs w:val="48"/>
        </w:rPr>
        <w:t>2</w:t>
      </w:r>
      <w:r w:rsidR="006D5859">
        <w:rPr>
          <w:b/>
          <w:bCs/>
          <w:i/>
          <w:color w:val="000000" w:themeColor="text1"/>
          <w:sz w:val="48"/>
          <w:szCs w:val="48"/>
        </w:rPr>
        <w:t xml:space="preserve">, </w:t>
      </w:r>
      <w:r>
        <w:rPr>
          <w:b/>
          <w:bCs/>
          <w:i/>
          <w:color w:val="000000" w:themeColor="text1"/>
          <w:sz w:val="48"/>
          <w:szCs w:val="48"/>
        </w:rPr>
        <w:t>Παρασκευή</w:t>
      </w:r>
      <w:r w:rsidR="001C7886">
        <w:rPr>
          <w:b/>
          <w:bCs/>
          <w:i/>
          <w:color w:val="000000" w:themeColor="text1"/>
          <w:sz w:val="48"/>
          <w:szCs w:val="48"/>
        </w:rPr>
        <w:t xml:space="preserve"> </w:t>
      </w:r>
      <w:r>
        <w:rPr>
          <w:b/>
          <w:bCs/>
          <w:i/>
          <w:color w:val="000000" w:themeColor="text1"/>
          <w:sz w:val="48"/>
          <w:szCs w:val="48"/>
        </w:rPr>
        <w:t>5/</w:t>
      </w:r>
      <w:r w:rsidR="001C7886">
        <w:rPr>
          <w:b/>
          <w:bCs/>
          <w:i/>
          <w:color w:val="000000" w:themeColor="text1"/>
          <w:sz w:val="48"/>
          <w:szCs w:val="48"/>
        </w:rPr>
        <w:t>2.</w:t>
      </w:r>
    </w:p>
    <w:p w14:paraId="61117FBA" w14:textId="52E8DF1B" w:rsidR="002215EC" w:rsidRPr="00B22052" w:rsidRDefault="00516D76" w:rsidP="00B22052">
      <w:pPr>
        <w:jc w:val="center"/>
        <w:rPr>
          <w:b/>
          <w:bCs/>
          <w:color w:val="000000" w:themeColor="text1"/>
          <w:sz w:val="48"/>
          <w:szCs w:val="48"/>
        </w:rPr>
      </w:pPr>
      <w:r w:rsidRPr="00516D76">
        <w:rPr>
          <w:b/>
          <w:bCs/>
          <w:color w:val="000000" w:themeColor="text1"/>
          <w:sz w:val="48"/>
          <w:szCs w:val="48"/>
        </w:rPr>
        <w:t>********************************************************</w:t>
      </w:r>
      <w:r>
        <w:rPr>
          <w:b/>
          <w:color w:val="FF0000"/>
          <w:sz w:val="48"/>
          <w:szCs w:val="48"/>
        </w:rPr>
        <w:t>********************************************************</w:t>
      </w:r>
      <w:r w:rsidR="009F1C7C">
        <w:rPr>
          <w:b/>
          <w:color w:val="FF0000"/>
          <w:sz w:val="72"/>
          <w:szCs w:val="72"/>
        </w:rPr>
        <w:t>Α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Θ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Η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Ν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Α – Κ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Α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Σ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Τ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Ο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Ρ</w:t>
      </w:r>
      <w:r>
        <w:rPr>
          <w:b/>
          <w:color w:val="FF0000"/>
          <w:sz w:val="72"/>
          <w:szCs w:val="72"/>
        </w:rPr>
        <w:t xml:space="preserve"> </w:t>
      </w:r>
      <w:r w:rsidR="009F1C7C">
        <w:rPr>
          <w:b/>
          <w:color w:val="FF0000"/>
          <w:sz w:val="72"/>
          <w:szCs w:val="72"/>
        </w:rPr>
        <w:t>Ι</w:t>
      </w:r>
      <w:r>
        <w:rPr>
          <w:b/>
          <w:color w:val="FF0000"/>
          <w:sz w:val="72"/>
          <w:szCs w:val="72"/>
        </w:rPr>
        <w:t xml:space="preserve"> </w:t>
      </w:r>
      <w:r w:rsidR="009F1C7C" w:rsidRPr="002215EC">
        <w:rPr>
          <w:b/>
          <w:color w:val="FF0000"/>
          <w:sz w:val="72"/>
          <w:szCs w:val="72"/>
        </w:rPr>
        <w:t xml:space="preserve">Α </w:t>
      </w:r>
      <w:r w:rsidR="009F1C7C">
        <w:rPr>
          <w:b/>
          <w:color w:val="FF0000"/>
          <w:sz w:val="72"/>
          <w:szCs w:val="72"/>
        </w:rPr>
        <w:t xml:space="preserve">  11:0</w:t>
      </w:r>
      <w:r w:rsidR="009F1C7C" w:rsidRPr="002215EC">
        <w:rPr>
          <w:b/>
          <w:color w:val="FF0000"/>
          <w:sz w:val="72"/>
          <w:szCs w:val="72"/>
        </w:rPr>
        <w:t>0</w:t>
      </w:r>
    </w:p>
    <w:p w14:paraId="2726BC5E" w14:textId="32B56BC5" w:rsidR="00C95B04" w:rsidRDefault="00EE1558" w:rsidP="009F1C7C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Σάββατο </w:t>
      </w:r>
      <w:bookmarkStart w:id="0" w:name="_GoBack"/>
      <w:bookmarkEnd w:id="0"/>
      <w:r>
        <w:rPr>
          <w:b/>
          <w:i/>
          <w:color w:val="FF0000"/>
          <w:sz w:val="48"/>
          <w:szCs w:val="48"/>
        </w:rPr>
        <w:t>30/1, Τετάρτη 3/</w:t>
      </w:r>
      <w:r w:rsidR="002215EC" w:rsidRPr="002215EC">
        <w:rPr>
          <w:b/>
          <w:i/>
          <w:color w:val="FF0000"/>
          <w:sz w:val="48"/>
          <w:szCs w:val="48"/>
        </w:rPr>
        <w:t>2</w:t>
      </w:r>
      <w:r w:rsidR="001C7886">
        <w:rPr>
          <w:b/>
          <w:i/>
          <w:color w:val="FF0000"/>
          <w:sz w:val="48"/>
          <w:szCs w:val="48"/>
        </w:rPr>
        <w:t xml:space="preserve">, </w:t>
      </w:r>
      <w:r>
        <w:rPr>
          <w:b/>
          <w:i/>
          <w:color w:val="FF0000"/>
          <w:sz w:val="48"/>
          <w:szCs w:val="48"/>
        </w:rPr>
        <w:t>Σάββατο 6/</w:t>
      </w:r>
      <w:r w:rsidR="001C7886">
        <w:rPr>
          <w:b/>
          <w:i/>
          <w:color w:val="FF0000"/>
          <w:sz w:val="48"/>
          <w:szCs w:val="48"/>
        </w:rPr>
        <w:t>2.</w:t>
      </w:r>
    </w:p>
    <w:p w14:paraId="0D779EF2" w14:textId="77777777" w:rsidR="00F80FAD" w:rsidRDefault="00516D76" w:rsidP="00CC4B13">
      <w:pPr>
        <w:jc w:val="center"/>
        <w:rPr>
          <w:b/>
          <w:color w:val="FF0000"/>
          <w:sz w:val="48"/>
          <w:szCs w:val="48"/>
        </w:rPr>
      </w:pPr>
      <w:r w:rsidRPr="00516D76">
        <w:rPr>
          <w:b/>
          <w:color w:val="FF0000"/>
          <w:sz w:val="48"/>
          <w:szCs w:val="48"/>
        </w:rPr>
        <w:t>********************************************************</w:t>
      </w:r>
    </w:p>
    <w:p w14:paraId="26D1B092" w14:textId="77777777" w:rsidR="00F80FAD" w:rsidRDefault="00F80FAD" w:rsidP="00CC4B13">
      <w:pPr>
        <w:jc w:val="center"/>
        <w:rPr>
          <w:b/>
          <w:bCs/>
          <w:color w:val="auto"/>
          <w:sz w:val="48"/>
          <w:szCs w:val="48"/>
          <w:u w:val="single"/>
        </w:rPr>
      </w:pPr>
    </w:p>
    <w:p w14:paraId="38B5558F" w14:textId="72FB1E98" w:rsidR="00CC4B13" w:rsidRPr="00CC4B13" w:rsidRDefault="00C95B04" w:rsidP="00CC4B13">
      <w:pPr>
        <w:jc w:val="center"/>
        <w:rPr>
          <w:b/>
          <w:color w:val="FF0000"/>
          <w:sz w:val="48"/>
          <w:szCs w:val="48"/>
        </w:rPr>
      </w:pPr>
      <w:r w:rsidRPr="00CC4B13">
        <w:rPr>
          <w:b/>
          <w:bCs/>
          <w:color w:val="auto"/>
          <w:sz w:val="48"/>
          <w:szCs w:val="48"/>
          <w:u w:val="single"/>
        </w:rPr>
        <w:t>Πληροφορίες – Κρατήσεις</w:t>
      </w:r>
    </w:p>
    <w:p w14:paraId="3F8EA226" w14:textId="46563046" w:rsidR="00CC4B13" w:rsidRDefault="00CC4B13" w:rsidP="00CC4B13">
      <w:pPr>
        <w:jc w:val="center"/>
        <w:rPr>
          <w:b/>
          <w:i/>
          <w:color w:val="000000" w:themeColor="text1"/>
          <w:sz w:val="44"/>
          <w:szCs w:val="44"/>
        </w:rPr>
      </w:pPr>
      <w:r>
        <w:rPr>
          <w:b/>
          <w:i/>
          <w:color w:val="000000" w:themeColor="text1"/>
          <w:sz w:val="44"/>
          <w:szCs w:val="44"/>
        </w:rPr>
        <w:t xml:space="preserve">Δευτέρα έως Σάββατο (Κυριακή-Αργίες κλειστά) </w:t>
      </w:r>
    </w:p>
    <w:p w14:paraId="0A978E05" w14:textId="642C3456" w:rsidR="00C95B04" w:rsidRPr="00516D76" w:rsidRDefault="00355868" w:rsidP="00CC4B13">
      <w:pPr>
        <w:tabs>
          <w:tab w:val="left" w:pos="2913"/>
          <w:tab w:val="center" w:pos="6799"/>
        </w:tabs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ΚΑΣΤΟΡΙ</w:t>
      </w:r>
      <w:r w:rsidR="00C95B04" w:rsidRPr="00516D76">
        <w:rPr>
          <w:b/>
          <w:color w:val="auto"/>
          <w:sz w:val="36"/>
          <w:szCs w:val="36"/>
        </w:rPr>
        <w:t xml:space="preserve">Α : </w:t>
      </w:r>
      <w:r w:rsidR="00C95B04" w:rsidRPr="00516D76">
        <w:rPr>
          <w:color w:val="auto"/>
          <w:sz w:val="36"/>
          <w:szCs w:val="36"/>
        </w:rPr>
        <w:t xml:space="preserve">Ώρες 07:00-15:00    </w:t>
      </w:r>
      <w:proofErr w:type="spellStart"/>
      <w:r w:rsidR="00C95B04" w:rsidRPr="00516D76">
        <w:rPr>
          <w:color w:val="auto"/>
          <w:sz w:val="36"/>
          <w:szCs w:val="36"/>
        </w:rPr>
        <w:t>τηλ</w:t>
      </w:r>
      <w:proofErr w:type="spellEnd"/>
      <w:r w:rsidR="00C95B04" w:rsidRPr="00516D76">
        <w:rPr>
          <w:color w:val="auto"/>
          <w:sz w:val="36"/>
          <w:szCs w:val="36"/>
        </w:rPr>
        <w:t>. 2467083455</w:t>
      </w:r>
    </w:p>
    <w:p w14:paraId="73301979" w14:textId="0C0BDCE3" w:rsidR="00C95B04" w:rsidRPr="00516D76" w:rsidRDefault="00355868" w:rsidP="0070052E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ΑΡΓΟΣ  ΟΡΕΣΤΙΚ</w:t>
      </w:r>
      <w:r w:rsidR="00C95B04" w:rsidRPr="00516D76">
        <w:rPr>
          <w:b/>
          <w:color w:val="auto"/>
          <w:sz w:val="36"/>
          <w:szCs w:val="36"/>
        </w:rPr>
        <w:t xml:space="preserve">Ο: </w:t>
      </w:r>
      <w:r w:rsidR="00C95B04" w:rsidRPr="00516D76">
        <w:rPr>
          <w:color w:val="auto"/>
          <w:sz w:val="36"/>
          <w:szCs w:val="36"/>
        </w:rPr>
        <w:t xml:space="preserve">Ώρες </w:t>
      </w:r>
      <w:r w:rsidR="00586917" w:rsidRPr="00516D76">
        <w:rPr>
          <w:color w:val="auto"/>
          <w:sz w:val="36"/>
          <w:szCs w:val="36"/>
        </w:rPr>
        <w:t>08</w:t>
      </w:r>
      <w:r w:rsidR="00C95B04" w:rsidRPr="00516D76">
        <w:rPr>
          <w:color w:val="auto"/>
          <w:sz w:val="36"/>
          <w:szCs w:val="36"/>
        </w:rPr>
        <w:t>:</w:t>
      </w:r>
      <w:r w:rsidR="00586917" w:rsidRPr="00516D76">
        <w:rPr>
          <w:color w:val="auto"/>
          <w:sz w:val="36"/>
          <w:szCs w:val="36"/>
        </w:rPr>
        <w:t>00-14</w:t>
      </w:r>
      <w:r w:rsidR="00C95B04" w:rsidRPr="00516D76">
        <w:rPr>
          <w:color w:val="auto"/>
          <w:sz w:val="36"/>
          <w:szCs w:val="36"/>
        </w:rPr>
        <w:t xml:space="preserve">:00   </w:t>
      </w:r>
      <w:proofErr w:type="spellStart"/>
      <w:r w:rsidR="00C95B04" w:rsidRPr="00516D76">
        <w:rPr>
          <w:color w:val="auto"/>
          <w:sz w:val="36"/>
          <w:szCs w:val="36"/>
        </w:rPr>
        <w:t>τηλ</w:t>
      </w:r>
      <w:proofErr w:type="spellEnd"/>
      <w:r w:rsidR="00C95B04" w:rsidRPr="00516D76">
        <w:rPr>
          <w:color w:val="auto"/>
          <w:sz w:val="36"/>
          <w:szCs w:val="36"/>
        </w:rPr>
        <w:t>. 2467042202</w:t>
      </w:r>
    </w:p>
    <w:p w14:paraId="2F97550F" w14:textId="1FFC2FFE" w:rsidR="00ED5075" w:rsidRPr="00516D76" w:rsidRDefault="00355868" w:rsidP="003065B2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ΑΘΗΝ</w:t>
      </w:r>
      <w:r w:rsidR="00C95B04" w:rsidRPr="00516D76">
        <w:rPr>
          <w:b/>
          <w:color w:val="auto"/>
          <w:sz w:val="36"/>
          <w:szCs w:val="36"/>
        </w:rPr>
        <w:t>Α :</w:t>
      </w:r>
      <w:r w:rsidR="00C95B04" w:rsidRPr="00516D76">
        <w:rPr>
          <w:color w:val="auto"/>
          <w:sz w:val="36"/>
          <w:szCs w:val="36"/>
        </w:rPr>
        <w:t xml:space="preserve"> </w:t>
      </w:r>
      <w:proofErr w:type="spellStart"/>
      <w:r w:rsidR="00C95B04" w:rsidRPr="00516D76">
        <w:rPr>
          <w:color w:val="auto"/>
          <w:sz w:val="36"/>
          <w:szCs w:val="36"/>
        </w:rPr>
        <w:t>τηλ</w:t>
      </w:r>
      <w:proofErr w:type="spellEnd"/>
      <w:r w:rsidR="00C95B04" w:rsidRPr="00516D76">
        <w:rPr>
          <w:color w:val="auto"/>
          <w:sz w:val="36"/>
          <w:szCs w:val="36"/>
        </w:rPr>
        <w:t>.  2105152548</w:t>
      </w:r>
    </w:p>
    <w:p w14:paraId="34A2B1F3" w14:textId="77777777" w:rsidR="00F80FAD" w:rsidRDefault="00FA6272" w:rsidP="000865BC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</w:p>
    <w:p w14:paraId="3D79F885" w14:textId="556F948C" w:rsidR="00625CD4" w:rsidRPr="006F250B" w:rsidRDefault="00FA6272" w:rsidP="000865BC">
      <w:pPr>
        <w:jc w:val="right"/>
        <w:rPr>
          <w:i/>
          <w:iCs/>
          <w:sz w:val="30"/>
          <w:szCs w:val="30"/>
        </w:rPr>
      </w:pPr>
      <w:r w:rsidRPr="006F250B">
        <w:rPr>
          <w:i/>
          <w:iCs/>
          <w:sz w:val="30"/>
          <w:szCs w:val="30"/>
        </w:rPr>
        <w:t xml:space="preserve">    </w:t>
      </w:r>
      <w:r w:rsidR="000C77BF" w:rsidRPr="006F250B">
        <w:rPr>
          <w:i/>
          <w:iCs/>
          <w:sz w:val="30"/>
          <w:szCs w:val="30"/>
        </w:rPr>
        <w:t xml:space="preserve">Εκ </w:t>
      </w:r>
      <w:r w:rsidR="00D222A0" w:rsidRPr="006F250B">
        <w:rPr>
          <w:i/>
          <w:iCs/>
          <w:sz w:val="30"/>
          <w:szCs w:val="30"/>
        </w:rPr>
        <w:t>της</w:t>
      </w:r>
      <w:r w:rsidR="000C77BF" w:rsidRPr="006F250B">
        <w:rPr>
          <w:i/>
          <w:iCs/>
          <w:sz w:val="30"/>
          <w:szCs w:val="30"/>
        </w:rPr>
        <w:t xml:space="preserve"> Διοικήσεως</w:t>
      </w:r>
    </w:p>
    <w:p w14:paraId="11672575" w14:textId="77777777" w:rsidR="000865BC" w:rsidRDefault="00B9169C" w:rsidP="000865BC">
      <w:pPr>
        <w:jc w:val="right"/>
        <w:rPr>
          <w:b/>
          <w:bCs/>
          <w:i/>
          <w:iCs/>
          <w:sz w:val="32"/>
          <w:szCs w:val="32"/>
        </w:rPr>
      </w:pPr>
      <w:r w:rsidRPr="006F250B">
        <w:rPr>
          <w:b/>
          <w:bCs/>
          <w:i/>
          <w:iCs/>
          <w:sz w:val="32"/>
          <w:szCs w:val="32"/>
        </w:rPr>
        <w:t>Καρανικολόπουλος Κων/νος</w:t>
      </w:r>
    </w:p>
    <w:p w14:paraId="192BCCA4" w14:textId="7E6F5D9C" w:rsidR="00B9169C" w:rsidRPr="006F250B" w:rsidRDefault="00B9169C" w:rsidP="000865BC">
      <w:pPr>
        <w:jc w:val="right"/>
        <w:rPr>
          <w:b/>
          <w:bCs/>
          <w:i/>
          <w:iCs/>
          <w:sz w:val="32"/>
          <w:szCs w:val="32"/>
        </w:rPr>
      </w:pPr>
      <w:r w:rsidRPr="006F250B">
        <w:rPr>
          <w:b/>
          <w:bCs/>
          <w:i/>
          <w:iCs/>
          <w:sz w:val="32"/>
          <w:szCs w:val="32"/>
        </w:rPr>
        <w:t xml:space="preserve">Πρόεδρος </w:t>
      </w:r>
      <w:r w:rsidR="00D222A0" w:rsidRPr="006F250B">
        <w:rPr>
          <w:b/>
          <w:bCs/>
          <w:i/>
          <w:iCs/>
          <w:sz w:val="32"/>
          <w:szCs w:val="32"/>
        </w:rPr>
        <w:t>Δ.Σ.</w:t>
      </w:r>
    </w:p>
    <w:sectPr w:rsidR="00B9169C" w:rsidRPr="006F250B" w:rsidSect="003D4E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23811" w:code="8"/>
      <w:pgMar w:top="2880" w:right="180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C9F0B" w14:textId="77777777" w:rsidR="005C1764" w:rsidRDefault="005C1764">
      <w:pPr>
        <w:spacing w:after="0" w:line="240" w:lineRule="auto"/>
      </w:pPr>
      <w:r>
        <w:separator/>
      </w:r>
    </w:p>
  </w:endnote>
  <w:endnote w:type="continuationSeparator" w:id="0">
    <w:p w14:paraId="65103B9E" w14:textId="77777777" w:rsidR="005C1764" w:rsidRDefault="005C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60CD4" w14:textId="77777777" w:rsidR="00ED5075" w:rsidRDefault="00ED5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545"/>
      <w:gridCol w:w="11464"/>
      <w:gridCol w:w="305"/>
      <w:gridCol w:w="305"/>
      <w:gridCol w:w="1523"/>
    </w:tblGrid>
    <w:tr w:rsidR="00CB2712" w14:paraId="773E7E04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04824579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14AFE89C" w14:textId="6AFE8E1E"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0865BC">
            <w:rPr>
              <w:noProof/>
              <w:lang w:bidi="el-GR"/>
            </w:rPr>
            <w:t>2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3B7B5E3F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6DB6BDC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2AC589A6" w14:textId="77777777" w:rsidR="00CB2712" w:rsidRDefault="00CB2712" w:rsidP="00CB2712"/>
      </w:tc>
    </w:tr>
  </w:tbl>
  <w:p w14:paraId="3375620E" w14:textId="77777777" w:rsidR="00CB2712" w:rsidRDefault="00CB2712" w:rsidP="00CB2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3ADD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54DE8" w14:textId="77777777" w:rsidR="005C1764" w:rsidRDefault="005C1764">
      <w:pPr>
        <w:spacing w:after="0" w:line="240" w:lineRule="auto"/>
      </w:pPr>
      <w:r>
        <w:separator/>
      </w:r>
    </w:p>
  </w:footnote>
  <w:footnote w:type="continuationSeparator" w:id="0">
    <w:p w14:paraId="0DB815C3" w14:textId="77777777" w:rsidR="005C1764" w:rsidRDefault="005C1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7AC91" w14:textId="77777777" w:rsidR="00ED5075" w:rsidRDefault="00ED50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BF3A5" w14:textId="77777777" w:rsidR="00ED5075" w:rsidRDefault="00ED50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3CC27" w14:textId="77777777" w:rsidR="00ED5075" w:rsidRDefault="00ED5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C"/>
    <w:rsid w:val="00000A9D"/>
    <w:rsid w:val="00005CDF"/>
    <w:rsid w:val="00017145"/>
    <w:rsid w:val="0004192E"/>
    <w:rsid w:val="0004572B"/>
    <w:rsid w:val="00055B67"/>
    <w:rsid w:val="00081B34"/>
    <w:rsid w:val="000865BC"/>
    <w:rsid w:val="000B1A6A"/>
    <w:rsid w:val="000C77BF"/>
    <w:rsid w:val="00126B06"/>
    <w:rsid w:val="00140210"/>
    <w:rsid w:val="001553EE"/>
    <w:rsid w:val="00156EF1"/>
    <w:rsid w:val="00175C4F"/>
    <w:rsid w:val="00181894"/>
    <w:rsid w:val="00182423"/>
    <w:rsid w:val="001C7886"/>
    <w:rsid w:val="001E6695"/>
    <w:rsid w:val="00213CD8"/>
    <w:rsid w:val="00220FD0"/>
    <w:rsid w:val="002215EC"/>
    <w:rsid w:val="002229ED"/>
    <w:rsid w:val="002231B0"/>
    <w:rsid w:val="00230A31"/>
    <w:rsid w:val="0024151E"/>
    <w:rsid w:val="00250DA3"/>
    <w:rsid w:val="002613F2"/>
    <w:rsid w:val="0027767A"/>
    <w:rsid w:val="00291908"/>
    <w:rsid w:val="002A2A46"/>
    <w:rsid w:val="002C2563"/>
    <w:rsid w:val="002D48A9"/>
    <w:rsid w:val="003065B2"/>
    <w:rsid w:val="00327ABB"/>
    <w:rsid w:val="00343FBB"/>
    <w:rsid w:val="003520FC"/>
    <w:rsid w:val="00355868"/>
    <w:rsid w:val="00361DC5"/>
    <w:rsid w:val="0037096C"/>
    <w:rsid w:val="003A44F4"/>
    <w:rsid w:val="003A6629"/>
    <w:rsid w:val="003C6040"/>
    <w:rsid w:val="003D0CFF"/>
    <w:rsid w:val="003D0FBD"/>
    <w:rsid w:val="003D4E5C"/>
    <w:rsid w:val="003D5496"/>
    <w:rsid w:val="003E3246"/>
    <w:rsid w:val="003E5E35"/>
    <w:rsid w:val="003F173A"/>
    <w:rsid w:val="003F60B0"/>
    <w:rsid w:val="00401E15"/>
    <w:rsid w:val="0042305B"/>
    <w:rsid w:val="004359AC"/>
    <w:rsid w:val="004578FB"/>
    <w:rsid w:val="00461051"/>
    <w:rsid w:val="00472E59"/>
    <w:rsid w:val="00480808"/>
    <w:rsid w:val="004A5616"/>
    <w:rsid w:val="004B0B6F"/>
    <w:rsid w:val="004B5284"/>
    <w:rsid w:val="004C527D"/>
    <w:rsid w:val="004E6B14"/>
    <w:rsid w:val="00501827"/>
    <w:rsid w:val="005102D3"/>
    <w:rsid w:val="00516D76"/>
    <w:rsid w:val="00532C37"/>
    <w:rsid w:val="005378C2"/>
    <w:rsid w:val="0054364F"/>
    <w:rsid w:val="00551411"/>
    <w:rsid w:val="00552E5D"/>
    <w:rsid w:val="00554D63"/>
    <w:rsid w:val="00565E2F"/>
    <w:rsid w:val="005810A5"/>
    <w:rsid w:val="00586917"/>
    <w:rsid w:val="00593FC9"/>
    <w:rsid w:val="00595F3E"/>
    <w:rsid w:val="005A3A2B"/>
    <w:rsid w:val="005B223F"/>
    <w:rsid w:val="005C1764"/>
    <w:rsid w:val="005C4112"/>
    <w:rsid w:val="005D5038"/>
    <w:rsid w:val="005E5E2B"/>
    <w:rsid w:val="005F699C"/>
    <w:rsid w:val="00603FBA"/>
    <w:rsid w:val="00616E5D"/>
    <w:rsid w:val="00625CD4"/>
    <w:rsid w:val="006277B7"/>
    <w:rsid w:val="0064277A"/>
    <w:rsid w:val="006515E8"/>
    <w:rsid w:val="00666427"/>
    <w:rsid w:val="00670494"/>
    <w:rsid w:val="0067210E"/>
    <w:rsid w:val="00681B24"/>
    <w:rsid w:val="006866B3"/>
    <w:rsid w:val="006A1005"/>
    <w:rsid w:val="006A2B1D"/>
    <w:rsid w:val="006C5CE8"/>
    <w:rsid w:val="006C67A0"/>
    <w:rsid w:val="006D5859"/>
    <w:rsid w:val="006F1118"/>
    <w:rsid w:val="006F250B"/>
    <w:rsid w:val="007204BF"/>
    <w:rsid w:val="007260D0"/>
    <w:rsid w:val="00741FDE"/>
    <w:rsid w:val="00747A84"/>
    <w:rsid w:val="00762EBA"/>
    <w:rsid w:val="00770EEB"/>
    <w:rsid w:val="00783D3D"/>
    <w:rsid w:val="00784473"/>
    <w:rsid w:val="007A565C"/>
    <w:rsid w:val="008347EF"/>
    <w:rsid w:val="008472B5"/>
    <w:rsid w:val="008703A5"/>
    <w:rsid w:val="00872FB6"/>
    <w:rsid w:val="00892914"/>
    <w:rsid w:val="008B14FF"/>
    <w:rsid w:val="008B6FD7"/>
    <w:rsid w:val="008E36EF"/>
    <w:rsid w:val="00900265"/>
    <w:rsid w:val="00901FFF"/>
    <w:rsid w:val="0090504E"/>
    <w:rsid w:val="00925C97"/>
    <w:rsid w:val="009304E6"/>
    <w:rsid w:val="00932114"/>
    <w:rsid w:val="0093343B"/>
    <w:rsid w:val="00946252"/>
    <w:rsid w:val="00950777"/>
    <w:rsid w:val="009565BC"/>
    <w:rsid w:val="0096054A"/>
    <w:rsid w:val="00980973"/>
    <w:rsid w:val="0098300D"/>
    <w:rsid w:val="00995B7A"/>
    <w:rsid w:val="009A42A6"/>
    <w:rsid w:val="009D71F7"/>
    <w:rsid w:val="009E37DE"/>
    <w:rsid w:val="009E572F"/>
    <w:rsid w:val="009F0B81"/>
    <w:rsid w:val="009F1C7C"/>
    <w:rsid w:val="009F578E"/>
    <w:rsid w:val="00A070B6"/>
    <w:rsid w:val="00A3625A"/>
    <w:rsid w:val="00A36F67"/>
    <w:rsid w:val="00A905CA"/>
    <w:rsid w:val="00A90F5F"/>
    <w:rsid w:val="00A961D5"/>
    <w:rsid w:val="00AB1341"/>
    <w:rsid w:val="00AB5BF9"/>
    <w:rsid w:val="00AE267E"/>
    <w:rsid w:val="00AF1064"/>
    <w:rsid w:val="00AF372E"/>
    <w:rsid w:val="00B22052"/>
    <w:rsid w:val="00B2210D"/>
    <w:rsid w:val="00B31A27"/>
    <w:rsid w:val="00B33789"/>
    <w:rsid w:val="00B504DA"/>
    <w:rsid w:val="00B50626"/>
    <w:rsid w:val="00B64278"/>
    <w:rsid w:val="00B7274C"/>
    <w:rsid w:val="00B8163C"/>
    <w:rsid w:val="00B83A7F"/>
    <w:rsid w:val="00B8493A"/>
    <w:rsid w:val="00B9169C"/>
    <w:rsid w:val="00B9569D"/>
    <w:rsid w:val="00BF09B6"/>
    <w:rsid w:val="00BF4547"/>
    <w:rsid w:val="00BF473C"/>
    <w:rsid w:val="00C3629F"/>
    <w:rsid w:val="00C44B09"/>
    <w:rsid w:val="00C461CE"/>
    <w:rsid w:val="00C62B67"/>
    <w:rsid w:val="00C95B04"/>
    <w:rsid w:val="00CB2712"/>
    <w:rsid w:val="00CB758D"/>
    <w:rsid w:val="00CC4B13"/>
    <w:rsid w:val="00CD372C"/>
    <w:rsid w:val="00CD5E29"/>
    <w:rsid w:val="00CD68BF"/>
    <w:rsid w:val="00CD7812"/>
    <w:rsid w:val="00CE4475"/>
    <w:rsid w:val="00D02F90"/>
    <w:rsid w:val="00D169ED"/>
    <w:rsid w:val="00D222A0"/>
    <w:rsid w:val="00D25C8E"/>
    <w:rsid w:val="00D35E92"/>
    <w:rsid w:val="00D4190C"/>
    <w:rsid w:val="00D53AF1"/>
    <w:rsid w:val="00D611FE"/>
    <w:rsid w:val="00D66811"/>
    <w:rsid w:val="00D7377B"/>
    <w:rsid w:val="00D906CA"/>
    <w:rsid w:val="00DF3820"/>
    <w:rsid w:val="00E02F08"/>
    <w:rsid w:val="00E12DAB"/>
    <w:rsid w:val="00E156BA"/>
    <w:rsid w:val="00E24D40"/>
    <w:rsid w:val="00E372CE"/>
    <w:rsid w:val="00E7725F"/>
    <w:rsid w:val="00EB05D3"/>
    <w:rsid w:val="00EB1088"/>
    <w:rsid w:val="00EB6F59"/>
    <w:rsid w:val="00ED5075"/>
    <w:rsid w:val="00EE1558"/>
    <w:rsid w:val="00EE4599"/>
    <w:rsid w:val="00F03166"/>
    <w:rsid w:val="00F07379"/>
    <w:rsid w:val="00F257FE"/>
    <w:rsid w:val="00F30102"/>
    <w:rsid w:val="00F353FD"/>
    <w:rsid w:val="00F4343E"/>
    <w:rsid w:val="00F51080"/>
    <w:rsid w:val="00F5706B"/>
    <w:rsid w:val="00F632C7"/>
    <w:rsid w:val="00F80FAD"/>
    <w:rsid w:val="00FA6272"/>
    <w:rsid w:val="00FA7A62"/>
    <w:rsid w:val="00FD118C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BD347"/>
  <w15:chartTrackingRefBased/>
  <w15:docId w15:val="{9596F4E1-CA7E-4853-AF77-671040A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18"/>
    <w:unhideWhenUsed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18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1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1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styleId="10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4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2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2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0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0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2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9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8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6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2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styleId="16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3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6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6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telkastoriasae@gmail.co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\AppData\Roaming\Microsoft\Templates\&#917;&#960;&#945;&#947;&#947;&#949;&#955;&#956;&#945;&#964;&#953;&#954;&#942;%20&#949;&#960;&#953;&#963;&#964;&#959;&#955;&#942;%20(&#931;&#967;&#949;&#948;&#943;&#945;&#963;&#951;%20&#960;&#969;&#955;&#942;&#963;&#949;&#969;&#957;%20&#956;&#949;%20&#961;&#943;&#947;&#949;&#962;)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 επιστολή (Σχεδίαση πωλήσεων με ρίγες)</Template>
  <TotalTime>4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log4</dc:creator>
  <cp:keywords/>
  <cp:lastModifiedBy>Admin</cp:lastModifiedBy>
  <cp:revision>4</cp:revision>
  <cp:lastPrinted>2020-09-18T08:59:00Z</cp:lastPrinted>
  <dcterms:created xsi:type="dcterms:W3CDTF">2021-01-26T12:07:00Z</dcterms:created>
  <dcterms:modified xsi:type="dcterms:W3CDTF">2021-01-26T12:11:00Z</dcterms:modified>
  <cp:contentStatus>Καρανικολόπουλος  Κωνσταντίνος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