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6277B7" w14:paraId="109D4580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3B034AE" w14:textId="38EFE34E" w:rsidR="00A36F67" w:rsidRPr="005A3A2B" w:rsidRDefault="00B7274C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ΥΠΕΡΑΣΤΙΚΟ Κ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Τ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Ε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Λ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  <w:p w14:paraId="19E19CE7" w14:textId="3712F845" w:rsidR="00B7274C" w:rsidRPr="005A3A2B" w:rsidRDefault="00B7274C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Ν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ΚΑΣΤΟΡΙΑΣ Α</w:t>
            </w:r>
            <w:r w:rsidR="00E24D40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Ε.</w:t>
            </w:r>
          </w:p>
          <w:p w14:paraId="7F4D0B67" w14:textId="11180344" w:rsidR="006277B7" w:rsidRPr="005A3A2B" w:rsidRDefault="0042305B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ΑΘ.</w:t>
            </w:r>
            <w:r w:rsidR="006277B7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ΔΙΑΚΟΥ 14</w:t>
            </w:r>
          </w:p>
          <w:p w14:paraId="49BB652E" w14:textId="27690EB2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ΚΑΣΤΟΡΙΑ</w:t>
            </w:r>
            <w:r w:rsidR="00DF3820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Τ.Κ.</w:t>
            </w:r>
            <w:r w:rsidR="00175C4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52100 </w:t>
            </w:r>
          </w:p>
          <w:p w14:paraId="35256BCE" w14:textId="6E26C855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ΤΗΛ</w:t>
            </w:r>
            <w:r w:rsidR="00472E59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: 2467083454</w:t>
            </w:r>
          </w:p>
          <w:p w14:paraId="77A58C5C" w14:textId="3F745D29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FAX</w:t>
            </w:r>
            <w:r w:rsidR="00472E59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:</w:t>
            </w:r>
            <w:proofErr w:type="gramEnd"/>
            <w:r w:rsidR="00472E59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2467083633</w:t>
            </w:r>
          </w:p>
          <w:p w14:paraId="25068D0D" w14:textId="063E68B7" w:rsidR="006277B7" w:rsidRPr="00355868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e</w:t>
            </w:r>
            <w:r w:rsidRPr="0035586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-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mail</w:t>
            </w:r>
            <w:r w:rsidR="00472E59" w:rsidRPr="0035586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35586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: </w:t>
            </w:r>
            <w:hyperlink r:id="rId10" w:history="1"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ktelkastoriasae</w:t>
              </w:r>
              <w:r w:rsidR="00355868" w:rsidRPr="00355868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@</w:t>
              </w:r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gmail</w:t>
              </w:r>
              <w:r w:rsidR="00355868" w:rsidRPr="00355868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.</w:t>
              </w:r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com</w:t>
              </w:r>
            </w:hyperlink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075DE74B" w14:textId="77777777" w:rsidR="00A36F67" w:rsidRPr="00355868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387EEB3C" w14:textId="77777777" w:rsidR="00A36F67" w:rsidRPr="00355868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78131F1B" w14:textId="77777777"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B3FE900" wp14:editId="2DDA60F2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FE82F" w14:textId="5DE4CE4D" w:rsidR="00ED5075" w:rsidRPr="00783D3D" w:rsidRDefault="00B7274C" w:rsidP="006866B3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8472B5">
        <w:rPr>
          <w:rFonts w:cs="Times New Roman"/>
          <w:sz w:val="40"/>
          <w:szCs w:val="40"/>
        </w:rPr>
        <w:t>3 Δεκ</w:t>
      </w:r>
      <w:r w:rsidR="006866B3">
        <w:rPr>
          <w:rFonts w:cs="Times New Roman"/>
          <w:sz w:val="40"/>
          <w:szCs w:val="40"/>
        </w:rPr>
        <w:t>ε</w:t>
      </w:r>
      <w:r w:rsidR="00950777" w:rsidRPr="00783D3D">
        <w:rPr>
          <w:rFonts w:cs="Times New Roman"/>
          <w:sz w:val="40"/>
          <w:szCs w:val="40"/>
        </w:rPr>
        <w:t xml:space="preserve">μβρίου </w:t>
      </w:r>
      <w:r w:rsidRPr="00783D3D">
        <w:rPr>
          <w:rFonts w:cs="Times New Roman"/>
          <w:sz w:val="40"/>
          <w:szCs w:val="40"/>
        </w:rPr>
        <w:t xml:space="preserve"> 2020</w:t>
      </w:r>
    </w:p>
    <w:p w14:paraId="095FF0CB" w14:textId="77777777" w:rsidR="00516D76" w:rsidRDefault="00516D76" w:rsidP="00461051">
      <w:pPr>
        <w:jc w:val="center"/>
        <w:rPr>
          <w:color w:val="FF0000"/>
          <w:sz w:val="100"/>
          <w:szCs w:val="100"/>
          <w:u w:val="single"/>
        </w:rPr>
      </w:pPr>
      <w:r>
        <w:rPr>
          <w:color w:val="FF0000"/>
          <w:sz w:val="100"/>
          <w:szCs w:val="100"/>
          <w:u w:val="single"/>
        </w:rPr>
        <w:t>ΔΡΟΜΟΛΟΓΙΑ</w:t>
      </w:r>
    </w:p>
    <w:p w14:paraId="79FC8A6A" w14:textId="68F78A26" w:rsidR="00C95B04" w:rsidRPr="00516D76" w:rsidRDefault="00516D76" w:rsidP="00461051">
      <w:pPr>
        <w:jc w:val="center"/>
        <w:rPr>
          <w:color w:val="FF0000"/>
          <w:sz w:val="100"/>
          <w:szCs w:val="100"/>
        </w:rPr>
      </w:pPr>
      <w:r w:rsidRPr="00516D76">
        <w:rPr>
          <w:color w:val="000000" w:themeColor="text1"/>
          <w:sz w:val="48"/>
          <w:szCs w:val="48"/>
        </w:rPr>
        <w:t>********************************************************</w:t>
      </w:r>
      <w:r w:rsidR="00900265" w:rsidRPr="00516D76">
        <w:rPr>
          <w:color w:val="FF0000"/>
          <w:sz w:val="100"/>
          <w:szCs w:val="100"/>
        </w:rPr>
        <w:t xml:space="preserve"> </w:t>
      </w:r>
    </w:p>
    <w:p w14:paraId="5A4678B6" w14:textId="090E413C" w:rsidR="009D71F7" w:rsidRPr="002215EC" w:rsidRDefault="009D71F7" w:rsidP="00FE1A8B">
      <w:pPr>
        <w:jc w:val="center"/>
        <w:rPr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Κ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Α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Σ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Τ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Ο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Ρ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Ι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Α – Α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Θ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Η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>Ν</w:t>
      </w:r>
      <w:r w:rsidR="00516D76">
        <w:rPr>
          <w:b/>
          <w:color w:val="000000" w:themeColor="text1"/>
          <w:sz w:val="72"/>
          <w:szCs w:val="72"/>
        </w:rPr>
        <w:t xml:space="preserve"> </w:t>
      </w:r>
      <w:r w:rsidRPr="002215EC">
        <w:rPr>
          <w:b/>
          <w:color w:val="000000" w:themeColor="text1"/>
          <w:sz w:val="72"/>
          <w:szCs w:val="72"/>
        </w:rPr>
        <w:t>Α</w:t>
      </w:r>
      <w:r>
        <w:rPr>
          <w:color w:val="000000" w:themeColor="text1"/>
          <w:sz w:val="72"/>
          <w:szCs w:val="72"/>
        </w:rPr>
        <w:t xml:space="preserve">   </w:t>
      </w:r>
      <w:r>
        <w:rPr>
          <w:b/>
          <w:color w:val="000000" w:themeColor="text1"/>
          <w:sz w:val="72"/>
          <w:szCs w:val="72"/>
        </w:rPr>
        <w:t>07:1</w:t>
      </w:r>
      <w:r w:rsidRPr="007A1C1C">
        <w:rPr>
          <w:b/>
          <w:color w:val="000000" w:themeColor="text1"/>
          <w:sz w:val="72"/>
          <w:szCs w:val="72"/>
        </w:rPr>
        <w:t>5</w:t>
      </w:r>
    </w:p>
    <w:p w14:paraId="00895DB1" w14:textId="091E64E4" w:rsidR="002215EC" w:rsidRPr="002215EC" w:rsidRDefault="00C95B04" w:rsidP="009F1C7C">
      <w:pPr>
        <w:jc w:val="center"/>
        <w:rPr>
          <w:b/>
          <w:bCs/>
          <w:i/>
          <w:color w:val="000000" w:themeColor="text1"/>
          <w:sz w:val="48"/>
          <w:szCs w:val="48"/>
        </w:rPr>
      </w:pPr>
      <w:r w:rsidRPr="002215EC">
        <w:rPr>
          <w:b/>
          <w:bCs/>
          <w:i/>
          <w:color w:val="000000" w:themeColor="text1"/>
          <w:sz w:val="48"/>
          <w:szCs w:val="48"/>
        </w:rPr>
        <w:t xml:space="preserve">Τρίτη </w:t>
      </w:r>
      <w:r w:rsidR="00603FBA" w:rsidRPr="002215EC">
        <w:rPr>
          <w:b/>
          <w:bCs/>
          <w:i/>
          <w:color w:val="000000" w:themeColor="text1"/>
          <w:sz w:val="48"/>
          <w:szCs w:val="48"/>
        </w:rPr>
        <w:t>8</w:t>
      </w:r>
      <w:r w:rsidR="002215EC" w:rsidRPr="002215EC">
        <w:rPr>
          <w:b/>
          <w:bCs/>
          <w:i/>
          <w:color w:val="000000" w:themeColor="text1"/>
          <w:sz w:val="48"/>
          <w:szCs w:val="48"/>
        </w:rPr>
        <w:t>/12, Παρασκευή 11/12, Τρίτη 15/12,</w:t>
      </w:r>
    </w:p>
    <w:p w14:paraId="34390003" w14:textId="7B7BB7C1" w:rsidR="00C95B04" w:rsidRDefault="002215EC" w:rsidP="009D71F7">
      <w:pPr>
        <w:jc w:val="center"/>
        <w:rPr>
          <w:b/>
          <w:bCs/>
          <w:i/>
          <w:color w:val="000000" w:themeColor="text1"/>
          <w:sz w:val="48"/>
          <w:szCs w:val="48"/>
        </w:rPr>
      </w:pPr>
      <w:r w:rsidRPr="002215EC">
        <w:rPr>
          <w:b/>
          <w:bCs/>
          <w:i/>
          <w:color w:val="000000" w:themeColor="text1"/>
          <w:sz w:val="48"/>
          <w:szCs w:val="48"/>
        </w:rPr>
        <w:t>Παρασκευή 18/12, Τρίτη 22/12.</w:t>
      </w:r>
    </w:p>
    <w:p w14:paraId="54457327" w14:textId="2CCB8943" w:rsidR="00516D76" w:rsidRPr="00516D76" w:rsidRDefault="00516D76" w:rsidP="009D71F7">
      <w:pPr>
        <w:jc w:val="center"/>
        <w:rPr>
          <w:b/>
          <w:bCs/>
          <w:color w:val="000000" w:themeColor="text1"/>
          <w:sz w:val="48"/>
          <w:szCs w:val="48"/>
        </w:rPr>
      </w:pPr>
      <w:r w:rsidRPr="00516D76">
        <w:rPr>
          <w:b/>
          <w:bCs/>
          <w:color w:val="000000" w:themeColor="text1"/>
          <w:sz w:val="48"/>
          <w:szCs w:val="48"/>
        </w:rPr>
        <w:t>********************************************************</w:t>
      </w:r>
    </w:p>
    <w:p w14:paraId="52CE1E7D" w14:textId="7A68F899" w:rsidR="00461051" w:rsidRPr="00516D76" w:rsidRDefault="00516D76" w:rsidP="00FE1A8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********************************************************</w:t>
      </w:r>
    </w:p>
    <w:p w14:paraId="00DA8BE4" w14:textId="7C97F2FA" w:rsidR="009F1C7C" w:rsidRPr="002215EC" w:rsidRDefault="009F1C7C" w:rsidP="00FE1A8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Α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Θ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Η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Ν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Α – Κ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Α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Σ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Τ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Ο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Ρ</w:t>
      </w:r>
      <w:r w:rsidR="00516D76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Ι</w:t>
      </w:r>
      <w:r w:rsidR="00516D76">
        <w:rPr>
          <w:b/>
          <w:color w:val="FF0000"/>
          <w:sz w:val="72"/>
          <w:szCs w:val="72"/>
        </w:rPr>
        <w:t xml:space="preserve"> </w:t>
      </w:r>
      <w:r w:rsidRPr="002215EC">
        <w:rPr>
          <w:b/>
          <w:color w:val="FF0000"/>
          <w:sz w:val="72"/>
          <w:szCs w:val="72"/>
        </w:rPr>
        <w:t xml:space="preserve">Α </w:t>
      </w:r>
      <w:r>
        <w:rPr>
          <w:b/>
          <w:color w:val="FF0000"/>
          <w:sz w:val="72"/>
          <w:szCs w:val="72"/>
        </w:rPr>
        <w:t xml:space="preserve">  11:0</w:t>
      </w:r>
      <w:r w:rsidRPr="002215EC">
        <w:rPr>
          <w:b/>
          <w:color w:val="FF0000"/>
          <w:sz w:val="72"/>
          <w:szCs w:val="72"/>
        </w:rPr>
        <w:t>0</w:t>
      </w:r>
    </w:p>
    <w:p w14:paraId="61117FBA" w14:textId="6BA40506" w:rsidR="002215EC" w:rsidRPr="002215EC" w:rsidRDefault="00C95B04" w:rsidP="00461051">
      <w:pPr>
        <w:jc w:val="center"/>
        <w:rPr>
          <w:b/>
          <w:i/>
          <w:color w:val="FF0000"/>
          <w:sz w:val="48"/>
          <w:szCs w:val="48"/>
        </w:rPr>
      </w:pPr>
      <w:r w:rsidRPr="002215EC">
        <w:rPr>
          <w:b/>
          <w:i/>
          <w:color w:val="FF0000"/>
          <w:sz w:val="48"/>
          <w:szCs w:val="48"/>
        </w:rPr>
        <w:t xml:space="preserve">Τετάρτη </w:t>
      </w:r>
      <w:r w:rsidR="002215EC" w:rsidRPr="002215EC">
        <w:rPr>
          <w:b/>
          <w:i/>
          <w:color w:val="FF0000"/>
          <w:sz w:val="48"/>
          <w:szCs w:val="48"/>
        </w:rPr>
        <w:t>9/12, Σάββατο 12/12, Τετάρτη 16/12,</w:t>
      </w:r>
    </w:p>
    <w:p w14:paraId="2726BC5E" w14:textId="1C64E6F4" w:rsidR="00C95B04" w:rsidRDefault="002215EC" w:rsidP="009F1C7C">
      <w:pPr>
        <w:jc w:val="center"/>
        <w:rPr>
          <w:b/>
          <w:i/>
          <w:color w:val="FF0000"/>
          <w:sz w:val="48"/>
          <w:szCs w:val="48"/>
        </w:rPr>
      </w:pPr>
      <w:r w:rsidRPr="002215EC">
        <w:rPr>
          <w:b/>
          <w:i/>
          <w:color w:val="FF0000"/>
          <w:sz w:val="48"/>
          <w:szCs w:val="48"/>
        </w:rPr>
        <w:t>Σάββατο19/12, Τετάρτη 23/12.</w:t>
      </w:r>
    </w:p>
    <w:p w14:paraId="38B5558F" w14:textId="65139754" w:rsidR="00CC4B13" w:rsidRPr="00CC4B13" w:rsidRDefault="00516D76" w:rsidP="00CC4B13">
      <w:pPr>
        <w:jc w:val="center"/>
        <w:rPr>
          <w:b/>
          <w:color w:val="FF0000"/>
          <w:sz w:val="48"/>
          <w:szCs w:val="48"/>
        </w:rPr>
      </w:pPr>
      <w:r w:rsidRPr="00516D76">
        <w:rPr>
          <w:b/>
          <w:color w:val="FF0000"/>
          <w:sz w:val="48"/>
          <w:szCs w:val="48"/>
        </w:rPr>
        <w:t>********************************************************</w:t>
      </w:r>
      <w:r w:rsidR="00C95B04" w:rsidRPr="00CC4B13">
        <w:rPr>
          <w:b/>
          <w:bCs/>
          <w:color w:val="auto"/>
          <w:sz w:val="48"/>
          <w:szCs w:val="48"/>
          <w:u w:val="single"/>
        </w:rPr>
        <w:t>Πληροφορίες – Κρατήσεις</w:t>
      </w:r>
    </w:p>
    <w:p w14:paraId="3F8EA226" w14:textId="46563046" w:rsidR="00CC4B13" w:rsidRDefault="00CC4B13" w:rsidP="00CC4B13">
      <w:pPr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Δευτέρα έως Σάββατο (Κυριακή-Αργίες κλειστά) </w:t>
      </w:r>
    </w:p>
    <w:p w14:paraId="0A978E05" w14:textId="642C3456" w:rsidR="00C95B04" w:rsidRPr="00516D76" w:rsidRDefault="00355868" w:rsidP="00CC4B13">
      <w:pPr>
        <w:tabs>
          <w:tab w:val="left" w:pos="2913"/>
          <w:tab w:val="center" w:pos="6799"/>
        </w:tabs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ΚΑΣΤΟΡΙ</w:t>
      </w:r>
      <w:r w:rsidR="00C95B04" w:rsidRPr="00516D76">
        <w:rPr>
          <w:b/>
          <w:color w:val="auto"/>
          <w:sz w:val="36"/>
          <w:szCs w:val="36"/>
        </w:rPr>
        <w:t xml:space="preserve">Α : </w:t>
      </w:r>
      <w:r w:rsidR="00C95B04" w:rsidRPr="00516D76">
        <w:rPr>
          <w:color w:val="auto"/>
          <w:sz w:val="36"/>
          <w:szCs w:val="36"/>
        </w:rPr>
        <w:t xml:space="preserve">Ώρες 07:00-15:00    </w:t>
      </w:r>
      <w:proofErr w:type="spellStart"/>
      <w:r w:rsidR="00C95B04" w:rsidRPr="00516D76">
        <w:rPr>
          <w:color w:val="auto"/>
          <w:sz w:val="36"/>
          <w:szCs w:val="36"/>
        </w:rPr>
        <w:t>τηλ</w:t>
      </w:r>
      <w:proofErr w:type="spellEnd"/>
      <w:r w:rsidR="00C95B04" w:rsidRPr="00516D76">
        <w:rPr>
          <w:color w:val="auto"/>
          <w:sz w:val="36"/>
          <w:szCs w:val="36"/>
        </w:rPr>
        <w:t>. 2467083455</w:t>
      </w:r>
    </w:p>
    <w:p w14:paraId="73301979" w14:textId="0C0BDCE3" w:rsidR="00C95B04" w:rsidRPr="00516D76" w:rsidRDefault="00355868" w:rsidP="0070052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ΑΡΓΟΣ  ΟΡΕΣΤΙΚ</w:t>
      </w:r>
      <w:r w:rsidR="00C95B04" w:rsidRPr="00516D76">
        <w:rPr>
          <w:b/>
          <w:color w:val="auto"/>
          <w:sz w:val="36"/>
          <w:szCs w:val="36"/>
        </w:rPr>
        <w:t xml:space="preserve">Ο: </w:t>
      </w:r>
      <w:r w:rsidR="00C95B04" w:rsidRPr="00516D76">
        <w:rPr>
          <w:color w:val="auto"/>
          <w:sz w:val="36"/>
          <w:szCs w:val="36"/>
        </w:rPr>
        <w:t xml:space="preserve">Ώρες </w:t>
      </w:r>
      <w:r w:rsidR="00586917" w:rsidRPr="00516D76">
        <w:rPr>
          <w:color w:val="auto"/>
          <w:sz w:val="36"/>
          <w:szCs w:val="36"/>
        </w:rPr>
        <w:t>08</w:t>
      </w:r>
      <w:r w:rsidR="00C95B04" w:rsidRPr="00516D76">
        <w:rPr>
          <w:color w:val="auto"/>
          <w:sz w:val="36"/>
          <w:szCs w:val="36"/>
        </w:rPr>
        <w:t>:</w:t>
      </w:r>
      <w:r w:rsidR="00586917" w:rsidRPr="00516D76">
        <w:rPr>
          <w:color w:val="auto"/>
          <w:sz w:val="36"/>
          <w:szCs w:val="36"/>
        </w:rPr>
        <w:t>00-14</w:t>
      </w:r>
      <w:r w:rsidR="00C95B04" w:rsidRPr="00516D76">
        <w:rPr>
          <w:color w:val="auto"/>
          <w:sz w:val="36"/>
          <w:szCs w:val="36"/>
        </w:rPr>
        <w:t xml:space="preserve">:00   </w:t>
      </w:r>
      <w:proofErr w:type="spellStart"/>
      <w:r w:rsidR="00C95B04" w:rsidRPr="00516D76">
        <w:rPr>
          <w:color w:val="auto"/>
          <w:sz w:val="36"/>
          <w:szCs w:val="36"/>
        </w:rPr>
        <w:t>τηλ</w:t>
      </w:r>
      <w:proofErr w:type="spellEnd"/>
      <w:r w:rsidR="00C95B04" w:rsidRPr="00516D76">
        <w:rPr>
          <w:color w:val="auto"/>
          <w:sz w:val="36"/>
          <w:szCs w:val="36"/>
        </w:rPr>
        <w:t>. 2467042202</w:t>
      </w:r>
    </w:p>
    <w:p w14:paraId="2F97550F" w14:textId="1FFC2FFE" w:rsidR="00ED5075" w:rsidRPr="00516D76" w:rsidRDefault="00355868" w:rsidP="003065B2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ΑΘΗΝ</w:t>
      </w:r>
      <w:r w:rsidR="00C95B04" w:rsidRPr="00516D76">
        <w:rPr>
          <w:b/>
          <w:color w:val="auto"/>
          <w:sz w:val="36"/>
          <w:szCs w:val="36"/>
        </w:rPr>
        <w:t>Α :</w:t>
      </w:r>
      <w:r w:rsidR="00C95B04" w:rsidRPr="00516D76">
        <w:rPr>
          <w:color w:val="auto"/>
          <w:sz w:val="36"/>
          <w:szCs w:val="36"/>
        </w:rPr>
        <w:t xml:space="preserve"> </w:t>
      </w:r>
      <w:proofErr w:type="spellStart"/>
      <w:r w:rsidR="00C95B04" w:rsidRPr="00516D76">
        <w:rPr>
          <w:color w:val="auto"/>
          <w:sz w:val="36"/>
          <w:szCs w:val="36"/>
        </w:rPr>
        <w:t>τηλ</w:t>
      </w:r>
      <w:proofErr w:type="spellEnd"/>
      <w:r w:rsidR="00C95B04" w:rsidRPr="00516D76">
        <w:rPr>
          <w:color w:val="auto"/>
          <w:sz w:val="36"/>
          <w:szCs w:val="36"/>
        </w:rPr>
        <w:t>.  2105152548</w:t>
      </w:r>
    </w:p>
    <w:p w14:paraId="333073E7" w14:textId="77777777" w:rsidR="006F250B" w:rsidRDefault="00FA6272" w:rsidP="00213CD8">
      <w:pPr>
        <w:jc w:val="right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Pr="006F250B">
        <w:rPr>
          <w:i/>
          <w:iCs/>
          <w:sz w:val="30"/>
          <w:szCs w:val="30"/>
        </w:rPr>
        <w:t xml:space="preserve">    </w:t>
      </w:r>
    </w:p>
    <w:p w14:paraId="3D79F885" w14:textId="074312AF" w:rsidR="00625CD4" w:rsidRPr="006F250B" w:rsidRDefault="00FA6272" w:rsidP="00213CD8">
      <w:pPr>
        <w:jc w:val="right"/>
        <w:rPr>
          <w:i/>
          <w:iCs/>
          <w:sz w:val="30"/>
          <w:szCs w:val="30"/>
        </w:rPr>
      </w:pPr>
      <w:r w:rsidRPr="006F250B">
        <w:rPr>
          <w:i/>
          <w:iCs/>
          <w:sz w:val="30"/>
          <w:szCs w:val="30"/>
        </w:rPr>
        <w:t xml:space="preserve">      </w:t>
      </w:r>
      <w:r w:rsidR="000C77BF" w:rsidRPr="006F250B">
        <w:rPr>
          <w:i/>
          <w:iCs/>
          <w:sz w:val="30"/>
          <w:szCs w:val="30"/>
        </w:rPr>
        <w:t xml:space="preserve">Εκ </w:t>
      </w:r>
      <w:r w:rsidR="00D222A0" w:rsidRPr="006F250B">
        <w:rPr>
          <w:i/>
          <w:iCs/>
          <w:sz w:val="30"/>
          <w:szCs w:val="30"/>
        </w:rPr>
        <w:t>της</w:t>
      </w:r>
      <w:r w:rsidR="000C77BF" w:rsidRPr="006F250B">
        <w:rPr>
          <w:i/>
          <w:iCs/>
          <w:sz w:val="30"/>
          <w:szCs w:val="30"/>
        </w:rPr>
        <w:t xml:space="preserve"> Διοικήσεως</w:t>
      </w:r>
    </w:p>
    <w:p w14:paraId="6E3605C4" w14:textId="6A92B4B7" w:rsidR="00B9169C" w:rsidRPr="006F250B" w:rsidRDefault="00B9169C" w:rsidP="00B50626">
      <w:pPr>
        <w:jc w:val="right"/>
        <w:rPr>
          <w:b/>
          <w:bCs/>
          <w:i/>
          <w:iCs/>
          <w:sz w:val="32"/>
          <w:szCs w:val="32"/>
        </w:rPr>
      </w:pPr>
      <w:r w:rsidRPr="006F250B">
        <w:rPr>
          <w:b/>
          <w:bCs/>
          <w:i/>
          <w:iCs/>
          <w:sz w:val="32"/>
          <w:szCs w:val="32"/>
        </w:rPr>
        <w:t>Καρανικολόπουλος Κων/νος</w:t>
      </w:r>
    </w:p>
    <w:p w14:paraId="192BCCA4" w14:textId="547F106B" w:rsidR="00B9169C" w:rsidRPr="006F250B" w:rsidRDefault="00B9169C" w:rsidP="00B50626">
      <w:pPr>
        <w:jc w:val="right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6F250B">
        <w:rPr>
          <w:b/>
          <w:bCs/>
          <w:i/>
          <w:iCs/>
          <w:sz w:val="32"/>
          <w:szCs w:val="32"/>
        </w:rPr>
        <w:t xml:space="preserve">Πρόεδρος </w:t>
      </w:r>
      <w:r w:rsidR="00D222A0" w:rsidRPr="006F250B">
        <w:rPr>
          <w:b/>
          <w:bCs/>
          <w:i/>
          <w:iCs/>
          <w:sz w:val="32"/>
          <w:szCs w:val="32"/>
        </w:rPr>
        <w:t>Δ.Σ.</w:t>
      </w:r>
    </w:p>
    <w:sectPr w:rsidR="00B9169C" w:rsidRPr="006F250B" w:rsidSect="003D4E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2002" w14:textId="77777777" w:rsidR="00BF4547" w:rsidRDefault="00BF4547">
      <w:pPr>
        <w:spacing w:after="0" w:line="240" w:lineRule="auto"/>
      </w:pPr>
      <w:r>
        <w:separator/>
      </w:r>
    </w:p>
  </w:endnote>
  <w:endnote w:type="continuationSeparator" w:id="0">
    <w:p w14:paraId="51CC0544" w14:textId="77777777" w:rsidR="00BF4547" w:rsidRDefault="00BF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0CD4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773E7E0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0482457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4AFE89C" w14:textId="5BB53F63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CC4B13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3B7B5E3F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6DB6BDC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AC589A6" w14:textId="77777777" w:rsidR="00CB2712" w:rsidRDefault="00CB2712" w:rsidP="00CB2712"/>
      </w:tc>
    </w:tr>
  </w:tbl>
  <w:p w14:paraId="3375620E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3ADD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C4A5" w14:textId="77777777" w:rsidR="00BF4547" w:rsidRDefault="00BF4547">
      <w:pPr>
        <w:spacing w:after="0" w:line="240" w:lineRule="auto"/>
      </w:pPr>
      <w:r>
        <w:separator/>
      </w:r>
    </w:p>
  </w:footnote>
  <w:footnote w:type="continuationSeparator" w:id="0">
    <w:p w14:paraId="4D3A9BF1" w14:textId="77777777" w:rsidR="00BF4547" w:rsidRDefault="00BF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AC9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F3A5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CC27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17145"/>
    <w:rsid w:val="0004192E"/>
    <w:rsid w:val="0004572B"/>
    <w:rsid w:val="00055B67"/>
    <w:rsid w:val="00081B34"/>
    <w:rsid w:val="000B1A6A"/>
    <w:rsid w:val="000C77BF"/>
    <w:rsid w:val="00140210"/>
    <w:rsid w:val="001553EE"/>
    <w:rsid w:val="00156EF1"/>
    <w:rsid w:val="00175C4F"/>
    <w:rsid w:val="00181894"/>
    <w:rsid w:val="00182423"/>
    <w:rsid w:val="001E6695"/>
    <w:rsid w:val="00213CD8"/>
    <w:rsid w:val="00220FD0"/>
    <w:rsid w:val="002215EC"/>
    <w:rsid w:val="002229ED"/>
    <w:rsid w:val="002231B0"/>
    <w:rsid w:val="00230A31"/>
    <w:rsid w:val="0024151E"/>
    <w:rsid w:val="00250DA3"/>
    <w:rsid w:val="0027767A"/>
    <w:rsid w:val="00291908"/>
    <w:rsid w:val="002A2A46"/>
    <w:rsid w:val="002C2563"/>
    <w:rsid w:val="002D48A9"/>
    <w:rsid w:val="003065B2"/>
    <w:rsid w:val="00327ABB"/>
    <w:rsid w:val="00343FBB"/>
    <w:rsid w:val="003520FC"/>
    <w:rsid w:val="00355868"/>
    <w:rsid w:val="0037096C"/>
    <w:rsid w:val="003A44F4"/>
    <w:rsid w:val="003A6629"/>
    <w:rsid w:val="003D0CFF"/>
    <w:rsid w:val="003D0FBD"/>
    <w:rsid w:val="003D4E5C"/>
    <w:rsid w:val="003D5496"/>
    <w:rsid w:val="003E3246"/>
    <w:rsid w:val="003E5E35"/>
    <w:rsid w:val="003F173A"/>
    <w:rsid w:val="00401E15"/>
    <w:rsid w:val="0042305B"/>
    <w:rsid w:val="004359AC"/>
    <w:rsid w:val="004578FB"/>
    <w:rsid w:val="00461051"/>
    <w:rsid w:val="00472E59"/>
    <w:rsid w:val="00480808"/>
    <w:rsid w:val="004A5616"/>
    <w:rsid w:val="004B0B6F"/>
    <w:rsid w:val="004B5284"/>
    <w:rsid w:val="004C527D"/>
    <w:rsid w:val="005102D3"/>
    <w:rsid w:val="00516D76"/>
    <w:rsid w:val="00532C37"/>
    <w:rsid w:val="005378C2"/>
    <w:rsid w:val="0054364F"/>
    <w:rsid w:val="00551411"/>
    <w:rsid w:val="00552E5D"/>
    <w:rsid w:val="00565E2F"/>
    <w:rsid w:val="005810A5"/>
    <w:rsid w:val="00586917"/>
    <w:rsid w:val="00593FC9"/>
    <w:rsid w:val="005A3A2B"/>
    <w:rsid w:val="005B223F"/>
    <w:rsid w:val="005C4112"/>
    <w:rsid w:val="005D5038"/>
    <w:rsid w:val="005E5E2B"/>
    <w:rsid w:val="005F699C"/>
    <w:rsid w:val="00603FBA"/>
    <w:rsid w:val="00616E5D"/>
    <w:rsid w:val="00625CD4"/>
    <w:rsid w:val="006277B7"/>
    <w:rsid w:val="0064277A"/>
    <w:rsid w:val="006515E8"/>
    <w:rsid w:val="00666427"/>
    <w:rsid w:val="00670494"/>
    <w:rsid w:val="0067210E"/>
    <w:rsid w:val="00681B24"/>
    <w:rsid w:val="006866B3"/>
    <w:rsid w:val="006A1005"/>
    <w:rsid w:val="006A2B1D"/>
    <w:rsid w:val="006C5CE8"/>
    <w:rsid w:val="006C67A0"/>
    <w:rsid w:val="006F1118"/>
    <w:rsid w:val="006F250B"/>
    <w:rsid w:val="007204BF"/>
    <w:rsid w:val="007260D0"/>
    <w:rsid w:val="00741FDE"/>
    <w:rsid w:val="00747A84"/>
    <w:rsid w:val="00762EBA"/>
    <w:rsid w:val="00783D3D"/>
    <w:rsid w:val="00784473"/>
    <w:rsid w:val="007A565C"/>
    <w:rsid w:val="008347EF"/>
    <w:rsid w:val="008472B5"/>
    <w:rsid w:val="008703A5"/>
    <w:rsid w:val="00872FB6"/>
    <w:rsid w:val="00892914"/>
    <w:rsid w:val="008B14FF"/>
    <w:rsid w:val="008B6FD7"/>
    <w:rsid w:val="008E36EF"/>
    <w:rsid w:val="00900265"/>
    <w:rsid w:val="0090504E"/>
    <w:rsid w:val="00925C97"/>
    <w:rsid w:val="009304E6"/>
    <w:rsid w:val="00932114"/>
    <w:rsid w:val="0093343B"/>
    <w:rsid w:val="00946252"/>
    <w:rsid w:val="00950777"/>
    <w:rsid w:val="009565BC"/>
    <w:rsid w:val="0096054A"/>
    <w:rsid w:val="00980973"/>
    <w:rsid w:val="0098300D"/>
    <w:rsid w:val="00995B7A"/>
    <w:rsid w:val="009A42A6"/>
    <w:rsid w:val="009D71F7"/>
    <w:rsid w:val="009E37DE"/>
    <w:rsid w:val="009E572F"/>
    <w:rsid w:val="009F0B81"/>
    <w:rsid w:val="009F1C7C"/>
    <w:rsid w:val="009F578E"/>
    <w:rsid w:val="00A070B6"/>
    <w:rsid w:val="00A3625A"/>
    <w:rsid w:val="00A36F67"/>
    <w:rsid w:val="00A905CA"/>
    <w:rsid w:val="00A90F5F"/>
    <w:rsid w:val="00AB1341"/>
    <w:rsid w:val="00AB5BF9"/>
    <w:rsid w:val="00AE267E"/>
    <w:rsid w:val="00AF1064"/>
    <w:rsid w:val="00AF372E"/>
    <w:rsid w:val="00B2210D"/>
    <w:rsid w:val="00B33789"/>
    <w:rsid w:val="00B504DA"/>
    <w:rsid w:val="00B50626"/>
    <w:rsid w:val="00B64278"/>
    <w:rsid w:val="00B7274C"/>
    <w:rsid w:val="00B8163C"/>
    <w:rsid w:val="00B83A7F"/>
    <w:rsid w:val="00B9169C"/>
    <w:rsid w:val="00B9569D"/>
    <w:rsid w:val="00BF09B6"/>
    <w:rsid w:val="00BF4547"/>
    <w:rsid w:val="00BF473C"/>
    <w:rsid w:val="00C3629F"/>
    <w:rsid w:val="00C44B09"/>
    <w:rsid w:val="00C461CE"/>
    <w:rsid w:val="00C62B67"/>
    <w:rsid w:val="00C95B04"/>
    <w:rsid w:val="00CB2712"/>
    <w:rsid w:val="00CC4B13"/>
    <w:rsid w:val="00CD372C"/>
    <w:rsid w:val="00CD5E29"/>
    <w:rsid w:val="00CD68BF"/>
    <w:rsid w:val="00CD7812"/>
    <w:rsid w:val="00CE4475"/>
    <w:rsid w:val="00D02F90"/>
    <w:rsid w:val="00D169ED"/>
    <w:rsid w:val="00D222A0"/>
    <w:rsid w:val="00D25C8E"/>
    <w:rsid w:val="00D35E92"/>
    <w:rsid w:val="00D4190C"/>
    <w:rsid w:val="00D611FE"/>
    <w:rsid w:val="00D66811"/>
    <w:rsid w:val="00D7377B"/>
    <w:rsid w:val="00D906CA"/>
    <w:rsid w:val="00DF3820"/>
    <w:rsid w:val="00E02F08"/>
    <w:rsid w:val="00E12DAB"/>
    <w:rsid w:val="00E156BA"/>
    <w:rsid w:val="00E24D40"/>
    <w:rsid w:val="00EB05D3"/>
    <w:rsid w:val="00EB1088"/>
    <w:rsid w:val="00EB6F59"/>
    <w:rsid w:val="00ED5075"/>
    <w:rsid w:val="00EE4599"/>
    <w:rsid w:val="00F03166"/>
    <w:rsid w:val="00F07379"/>
    <w:rsid w:val="00F257FE"/>
    <w:rsid w:val="00F30102"/>
    <w:rsid w:val="00F353FD"/>
    <w:rsid w:val="00F4343E"/>
    <w:rsid w:val="00F5706B"/>
    <w:rsid w:val="00F632C7"/>
    <w:rsid w:val="00FA6272"/>
    <w:rsid w:val="00FA7A62"/>
    <w:rsid w:val="00FD118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D347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telkastoriasae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Admin</cp:lastModifiedBy>
  <cp:revision>8</cp:revision>
  <cp:lastPrinted>2020-09-18T08:59:00Z</cp:lastPrinted>
  <dcterms:created xsi:type="dcterms:W3CDTF">2020-12-05T12:01:00Z</dcterms:created>
  <dcterms:modified xsi:type="dcterms:W3CDTF">2020-12-05T14:02:00Z</dcterms:modified>
  <cp:contentStatus>Καρανικολόπουλος  Κωνσταντίνος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