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C718AD" w14:paraId="5442665B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118C2646" w14:textId="2303D769" w:rsidR="00A36F67" w:rsidRPr="00EF1242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ΥΠΕΡΑΣΤΙΚΟ Κ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Τ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Ε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Λ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  <w:p w14:paraId="48A5098C" w14:textId="6CEDA22F" w:rsidR="00B7274C" w:rsidRPr="00EF1242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Ν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 ΚΑΣΤΟΡΙΑΣ Α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Ε.</w:t>
            </w:r>
          </w:p>
          <w:p w14:paraId="7E6C0996" w14:textId="61A4A1E5" w:rsidR="006277B7" w:rsidRPr="00EF1242" w:rsidRDefault="00EF1242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ΑΘ.</w:t>
            </w:r>
            <w:r w:rsidR="006277B7" w:rsidRPr="00EF1242">
              <w:rPr>
                <w:rFonts w:cs="Times New Roman"/>
                <w:b/>
                <w:i/>
                <w:sz w:val="32"/>
                <w:szCs w:val="32"/>
              </w:rPr>
              <w:t xml:space="preserve"> ΔΙΑΚΟΥ 14</w:t>
            </w:r>
          </w:p>
          <w:p w14:paraId="11B8B582" w14:textId="0AAD0C36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ΚΑΣΤΟΡΙΑ 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>Τ.Κ.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 52100 </w:t>
            </w:r>
          </w:p>
          <w:p w14:paraId="7617F2FF" w14:textId="2BBA291E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</w:rPr>
              <w:t>ΤΗΛ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: 2467083454</w:t>
            </w:r>
          </w:p>
          <w:p w14:paraId="0FD21860" w14:textId="5E2F21C4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FAX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:</w:t>
            </w:r>
            <w:r w:rsidR="00EF1242" w:rsidRPr="00EF1242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2467083633</w:t>
            </w:r>
          </w:p>
          <w:p w14:paraId="09FDD88B" w14:textId="77777777" w:rsidR="006277B7" w:rsidRPr="00EF1242" w:rsidRDefault="006277B7" w:rsidP="00783D3D">
            <w:pPr>
              <w:pStyle w:val="a8"/>
              <w:jc w:val="both"/>
              <w:rPr>
                <w:rFonts w:cs="Times New Roman"/>
                <w:b/>
                <w:i/>
              </w:rPr>
            </w:pP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e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-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mail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 xml:space="preserve">: 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ktelkastoriasae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@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gmail</w:t>
            </w:r>
            <w:r w:rsidRPr="00EF1242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EF1242">
              <w:rPr>
                <w:rFonts w:cs="Times New Roman"/>
                <w:b/>
                <w:i/>
                <w:sz w:val="32"/>
                <w:szCs w:val="32"/>
                <w:lang w:val="en-US"/>
              </w:rPr>
              <w:t>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6A6912C7" w14:textId="77777777" w:rsidR="00A36F67" w:rsidRPr="00EF1242" w:rsidRDefault="00A36F67" w:rsidP="00783D3D">
            <w:pPr>
              <w:rPr>
                <w:rFonts w:cs="Times New Roman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5C0244AB" w14:textId="77777777" w:rsidR="00A36F67" w:rsidRPr="00EF1242" w:rsidRDefault="00A36F67" w:rsidP="00783D3D">
            <w:pPr>
              <w:rPr>
                <w:rFonts w:cs="Times New Roman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5E112EEF" w14:textId="77777777" w:rsidR="00A36F67" w:rsidRPr="00EF1242" w:rsidRDefault="00005CDF" w:rsidP="00783D3D">
            <w:pPr>
              <w:rPr>
                <w:rFonts w:cs="Times New Roman"/>
              </w:rPr>
            </w:pPr>
            <w:r w:rsidRPr="00C718AD"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5273159" wp14:editId="4B9CD1F0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DA19B" w14:textId="51C3E623" w:rsidR="00ED5075" w:rsidRPr="00C11515" w:rsidRDefault="00B7274C" w:rsidP="00FD57E9">
      <w:pPr>
        <w:pStyle w:val="a9"/>
        <w:jc w:val="right"/>
        <w:rPr>
          <w:rFonts w:cs="Times New Roman"/>
          <w:sz w:val="32"/>
          <w:szCs w:val="32"/>
        </w:rPr>
      </w:pPr>
      <w:r w:rsidRPr="00C718AD">
        <w:rPr>
          <w:rFonts w:cs="Times New Roman"/>
          <w:sz w:val="40"/>
          <w:szCs w:val="40"/>
        </w:rPr>
        <w:t xml:space="preserve"> </w:t>
      </w:r>
      <w:r w:rsidR="00225B62">
        <w:rPr>
          <w:rFonts w:cs="Times New Roman"/>
          <w:sz w:val="32"/>
          <w:szCs w:val="32"/>
        </w:rPr>
        <w:t>20</w:t>
      </w:r>
      <w:r w:rsidR="003B6586">
        <w:rPr>
          <w:rFonts w:cs="Times New Roman"/>
          <w:sz w:val="32"/>
          <w:szCs w:val="32"/>
        </w:rPr>
        <w:t xml:space="preserve"> Νοεμβρίου</w:t>
      </w:r>
      <w:r w:rsidR="00C11515" w:rsidRPr="00C11515">
        <w:rPr>
          <w:rFonts w:cs="Times New Roman"/>
          <w:sz w:val="32"/>
          <w:szCs w:val="32"/>
        </w:rPr>
        <w:t xml:space="preserve"> 2020</w:t>
      </w:r>
    </w:p>
    <w:p w14:paraId="2D0D640B" w14:textId="7C954D43" w:rsidR="00ED5075" w:rsidRDefault="00783D3D" w:rsidP="00FD4436">
      <w:pPr>
        <w:spacing w:before="240" w:after="0" w:line="240" w:lineRule="auto"/>
        <w:jc w:val="center"/>
        <w:rPr>
          <w:rFonts w:cs="Times New Roman"/>
          <w:color w:val="FF0000"/>
          <w:sz w:val="96"/>
          <w:szCs w:val="96"/>
          <w:u w:val="single"/>
        </w:rPr>
      </w:pPr>
      <w:r w:rsidRPr="00C718AD">
        <w:rPr>
          <w:rFonts w:cs="Times New Roman"/>
          <w:color w:val="FF0000"/>
          <w:sz w:val="96"/>
          <w:szCs w:val="96"/>
          <w:u w:val="single"/>
        </w:rPr>
        <w:t>Ανακοίνωση</w:t>
      </w:r>
    </w:p>
    <w:p w14:paraId="149BE0F2" w14:textId="5C69E69B" w:rsidR="00D46152" w:rsidRPr="00141697" w:rsidRDefault="00D46152" w:rsidP="00156E82">
      <w:pPr>
        <w:spacing w:before="240" w:after="0" w:line="240" w:lineRule="auto"/>
        <w:jc w:val="both"/>
        <w:rPr>
          <w:rFonts w:cs="Times New Roman"/>
          <w:b/>
          <w:bCs/>
          <w:sz w:val="40"/>
          <w:szCs w:val="40"/>
        </w:rPr>
      </w:pPr>
      <w:r w:rsidRPr="00141697">
        <w:rPr>
          <w:rFonts w:cs="Times New Roman"/>
          <w:b/>
          <w:bCs/>
          <w:sz w:val="40"/>
          <w:szCs w:val="40"/>
        </w:rPr>
        <w:t xml:space="preserve">Από </w:t>
      </w:r>
      <w:r w:rsidR="0024778E">
        <w:rPr>
          <w:rFonts w:cs="Times New Roman"/>
          <w:b/>
          <w:bCs/>
          <w:sz w:val="40"/>
          <w:szCs w:val="40"/>
        </w:rPr>
        <w:t>την</w:t>
      </w:r>
      <w:r w:rsidR="00172BD2" w:rsidRPr="00141697">
        <w:rPr>
          <w:rFonts w:cs="Times New Roman"/>
          <w:b/>
          <w:bCs/>
          <w:sz w:val="40"/>
          <w:szCs w:val="40"/>
        </w:rPr>
        <w:t xml:space="preserve"> </w:t>
      </w:r>
      <w:r w:rsidR="00225B62">
        <w:rPr>
          <w:rFonts w:cs="Times New Roman"/>
          <w:b/>
          <w:bCs/>
          <w:i/>
          <w:iCs/>
          <w:sz w:val="40"/>
          <w:szCs w:val="40"/>
        </w:rPr>
        <w:t>Παρασκευή</w:t>
      </w:r>
      <w:r w:rsidR="00141697" w:rsidRPr="002D0C55">
        <w:rPr>
          <w:rFonts w:cs="Times New Roman"/>
          <w:b/>
          <w:bCs/>
          <w:i/>
          <w:iCs/>
          <w:sz w:val="40"/>
          <w:szCs w:val="40"/>
        </w:rPr>
        <w:t xml:space="preserve"> </w:t>
      </w:r>
      <w:r w:rsidR="00225B62">
        <w:rPr>
          <w:rFonts w:cs="Times New Roman"/>
          <w:b/>
          <w:bCs/>
          <w:i/>
          <w:iCs/>
          <w:sz w:val="40"/>
          <w:szCs w:val="40"/>
        </w:rPr>
        <w:t>20</w:t>
      </w:r>
      <w:r w:rsidR="00172BD2" w:rsidRPr="002D0C55">
        <w:rPr>
          <w:rFonts w:cs="Times New Roman"/>
          <w:b/>
          <w:bCs/>
          <w:i/>
          <w:iCs/>
          <w:sz w:val="40"/>
          <w:szCs w:val="40"/>
        </w:rPr>
        <w:t xml:space="preserve"> Νοεμβρίου </w:t>
      </w:r>
      <w:r w:rsidRPr="002D0C55">
        <w:rPr>
          <w:rFonts w:cs="Times New Roman"/>
          <w:b/>
          <w:bCs/>
          <w:i/>
          <w:iCs/>
          <w:sz w:val="40"/>
          <w:szCs w:val="40"/>
        </w:rPr>
        <w:t>2020</w:t>
      </w:r>
      <w:r w:rsidRPr="00141697">
        <w:rPr>
          <w:rFonts w:cs="Times New Roman"/>
          <w:b/>
          <w:bCs/>
          <w:sz w:val="40"/>
          <w:szCs w:val="40"/>
        </w:rPr>
        <w:t xml:space="preserve"> λόγω των περιοριστικών μέτρων που επιβλήθηκαν </w:t>
      </w:r>
      <w:r w:rsidR="00C94556" w:rsidRPr="00141697">
        <w:rPr>
          <w:rFonts w:cs="Times New Roman"/>
          <w:b/>
          <w:bCs/>
          <w:sz w:val="40"/>
          <w:szCs w:val="40"/>
        </w:rPr>
        <w:t xml:space="preserve">σε </w:t>
      </w:r>
      <w:r w:rsidR="00B443B1" w:rsidRPr="00141697">
        <w:rPr>
          <w:rFonts w:cs="Times New Roman"/>
          <w:b/>
          <w:bCs/>
          <w:sz w:val="40"/>
          <w:szCs w:val="40"/>
        </w:rPr>
        <w:t>ό</w:t>
      </w:r>
      <w:r w:rsidR="00C94556" w:rsidRPr="00141697">
        <w:rPr>
          <w:rFonts w:cs="Times New Roman"/>
          <w:b/>
          <w:bCs/>
          <w:sz w:val="40"/>
          <w:szCs w:val="40"/>
        </w:rPr>
        <w:t xml:space="preserve">λη τη χώρα </w:t>
      </w:r>
      <w:r w:rsidRPr="00141697">
        <w:rPr>
          <w:rFonts w:cs="Times New Roman"/>
          <w:b/>
          <w:bCs/>
          <w:sz w:val="40"/>
          <w:szCs w:val="40"/>
        </w:rPr>
        <w:t>τροποποιείται το ωράριο λειτουργίας</w:t>
      </w:r>
      <w:r w:rsidR="003F1E52">
        <w:rPr>
          <w:rFonts w:cs="Times New Roman"/>
          <w:b/>
          <w:bCs/>
          <w:sz w:val="40"/>
          <w:szCs w:val="40"/>
        </w:rPr>
        <w:t xml:space="preserve"> του</w:t>
      </w:r>
      <w:r w:rsidRPr="00141697">
        <w:rPr>
          <w:rFonts w:cs="Times New Roman"/>
          <w:b/>
          <w:bCs/>
          <w:sz w:val="40"/>
          <w:szCs w:val="40"/>
        </w:rPr>
        <w:t xml:space="preserve"> </w:t>
      </w:r>
      <w:r w:rsidR="008E3CE7">
        <w:rPr>
          <w:rFonts w:cs="Times New Roman"/>
          <w:b/>
          <w:bCs/>
          <w:sz w:val="40"/>
          <w:szCs w:val="40"/>
        </w:rPr>
        <w:t>Ε</w:t>
      </w:r>
      <w:r w:rsidR="003F1E52">
        <w:rPr>
          <w:rFonts w:cs="Times New Roman"/>
          <w:b/>
          <w:bCs/>
          <w:sz w:val="40"/>
          <w:szCs w:val="40"/>
        </w:rPr>
        <w:t xml:space="preserve">κδοτηρίου και της </w:t>
      </w:r>
      <w:r w:rsidR="008E3CE7">
        <w:rPr>
          <w:rFonts w:cs="Times New Roman"/>
          <w:b/>
          <w:bCs/>
          <w:sz w:val="40"/>
          <w:szCs w:val="40"/>
        </w:rPr>
        <w:t>Α</w:t>
      </w:r>
      <w:r w:rsidR="003F1E52">
        <w:rPr>
          <w:rFonts w:cs="Times New Roman"/>
          <w:b/>
          <w:bCs/>
          <w:sz w:val="40"/>
          <w:szCs w:val="40"/>
        </w:rPr>
        <w:t>ποθήκης</w:t>
      </w:r>
      <w:r w:rsidRPr="00141697">
        <w:rPr>
          <w:rFonts w:cs="Times New Roman"/>
          <w:b/>
          <w:bCs/>
          <w:sz w:val="40"/>
          <w:szCs w:val="40"/>
        </w:rPr>
        <w:t xml:space="preserve"> </w:t>
      </w:r>
      <w:r w:rsidR="003F1E52">
        <w:rPr>
          <w:rFonts w:cs="Times New Roman"/>
          <w:b/>
          <w:bCs/>
          <w:sz w:val="40"/>
          <w:szCs w:val="40"/>
        </w:rPr>
        <w:t>μας</w:t>
      </w:r>
      <w:r w:rsidR="0024778E">
        <w:rPr>
          <w:rFonts w:cs="Times New Roman"/>
          <w:b/>
          <w:bCs/>
          <w:sz w:val="40"/>
          <w:szCs w:val="40"/>
        </w:rPr>
        <w:t xml:space="preserve"> στην :</w:t>
      </w:r>
    </w:p>
    <w:p w14:paraId="4CD16BA7" w14:textId="7CEA12EE" w:rsidR="009B7E25" w:rsidRPr="00F82EBB" w:rsidRDefault="00421E4F" w:rsidP="00271FA8">
      <w:pPr>
        <w:spacing w:before="240" w:after="0" w:line="240" w:lineRule="auto"/>
        <w:jc w:val="center"/>
        <w:rPr>
          <w:rFonts w:cs="Times New Roman"/>
          <w:b/>
          <w:color w:val="FF0000"/>
          <w:sz w:val="72"/>
          <w:szCs w:val="72"/>
          <w:u w:val="single"/>
        </w:rPr>
      </w:pPr>
      <w:r w:rsidRPr="00F82EBB">
        <w:rPr>
          <w:rFonts w:cs="Times New Roman"/>
          <w:b/>
          <w:color w:val="FF0000"/>
          <w:sz w:val="72"/>
          <w:szCs w:val="72"/>
          <w:u w:val="single"/>
        </w:rPr>
        <w:t>Α</w:t>
      </w:r>
      <w:r w:rsidR="00271FA8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="00203D5E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Pr="00F82EBB">
        <w:rPr>
          <w:rFonts w:cs="Times New Roman"/>
          <w:b/>
          <w:color w:val="FF0000"/>
          <w:sz w:val="72"/>
          <w:szCs w:val="72"/>
          <w:u w:val="single"/>
        </w:rPr>
        <w:t>Θ</w:t>
      </w:r>
      <w:r w:rsidR="00203D5E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="00271FA8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Pr="00F82EBB">
        <w:rPr>
          <w:rFonts w:cs="Times New Roman"/>
          <w:b/>
          <w:color w:val="FF0000"/>
          <w:sz w:val="72"/>
          <w:szCs w:val="72"/>
          <w:u w:val="single"/>
        </w:rPr>
        <w:t>Η</w:t>
      </w:r>
      <w:r w:rsidR="00203D5E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="00271FA8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Pr="00F82EBB">
        <w:rPr>
          <w:rFonts w:cs="Times New Roman"/>
          <w:b/>
          <w:color w:val="FF0000"/>
          <w:sz w:val="72"/>
          <w:szCs w:val="72"/>
          <w:u w:val="single"/>
        </w:rPr>
        <w:t>Ν</w:t>
      </w:r>
      <w:r w:rsidR="00203D5E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="00271FA8" w:rsidRPr="00F82EBB">
        <w:rPr>
          <w:rFonts w:cs="Times New Roman"/>
          <w:b/>
          <w:color w:val="FF0000"/>
          <w:sz w:val="72"/>
          <w:szCs w:val="72"/>
          <w:u w:val="single"/>
        </w:rPr>
        <w:t xml:space="preserve"> </w:t>
      </w:r>
      <w:r w:rsidRPr="00F82EBB">
        <w:rPr>
          <w:rFonts w:cs="Times New Roman"/>
          <w:b/>
          <w:color w:val="FF0000"/>
          <w:sz w:val="72"/>
          <w:szCs w:val="72"/>
          <w:u w:val="single"/>
        </w:rPr>
        <w:t>Α</w:t>
      </w:r>
    </w:p>
    <w:p w14:paraId="03DD5884" w14:textId="77777777" w:rsidR="008E3CE7" w:rsidRPr="00271FA8" w:rsidRDefault="008E3CE7" w:rsidP="00271FA8">
      <w:pPr>
        <w:spacing w:before="240" w:after="0" w:line="240" w:lineRule="auto"/>
        <w:jc w:val="center"/>
        <w:rPr>
          <w:rFonts w:cs="Times New Roman"/>
          <w:b/>
          <w:sz w:val="72"/>
          <w:szCs w:val="72"/>
          <w:u w:val="single"/>
        </w:rPr>
      </w:pPr>
    </w:p>
    <w:tbl>
      <w:tblPr>
        <w:tblStyle w:val="afffd"/>
        <w:tblW w:w="0" w:type="auto"/>
        <w:tblLook w:val="04A0" w:firstRow="1" w:lastRow="0" w:firstColumn="1" w:lastColumn="0" w:noHBand="0" w:noVBand="1"/>
      </w:tblPr>
      <w:tblGrid>
        <w:gridCol w:w="4529"/>
        <w:gridCol w:w="4529"/>
        <w:gridCol w:w="4530"/>
      </w:tblGrid>
      <w:tr w:rsidR="007D5365" w:rsidRPr="007B2B4E" w14:paraId="070829CD" w14:textId="77777777" w:rsidTr="007D5365">
        <w:tc>
          <w:tcPr>
            <w:tcW w:w="4529" w:type="dxa"/>
          </w:tcPr>
          <w:p w14:paraId="57B4953C" w14:textId="4888600F" w:rsidR="007D5365" w:rsidRPr="00F54015" w:rsidRDefault="00050CED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ΗΜΕΡΕΣ</w:t>
            </w:r>
          </w:p>
        </w:tc>
        <w:tc>
          <w:tcPr>
            <w:tcW w:w="4529" w:type="dxa"/>
          </w:tcPr>
          <w:p w14:paraId="45CDFF87" w14:textId="0F6907C9" w:rsidR="007D5365" w:rsidRPr="007E5DB0" w:rsidRDefault="00043FF4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 w:rsidRPr="007E5DB0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ΕΚΔΟΤΗΡΙΟ</w:t>
            </w:r>
          </w:p>
        </w:tc>
        <w:tc>
          <w:tcPr>
            <w:tcW w:w="4530" w:type="dxa"/>
          </w:tcPr>
          <w:p w14:paraId="0AD0CAFE" w14:textId="634F5C5C" w:rsidR="007D5365" w:rsidRPr="007E5DB0" w:rsidRDefault="00043FF4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 w:rsidRPr="007E5DB0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ΑΠΟΘΗΚΗ</w:t>
            </w:r>
          </w:p>
        </w:tc>
      </w:tr>
      <w:tr w:rsidR="007D5365" w:rsidRPr="00377A93" w14:paraId="2318CE60" w14:textId="77777777" w:rsidTr="007D5365">
        <w:tc>
          <w:tcPr>
            <w:tcW w:w="4529" w:type="dxa"/>
          </w:tcPr>
          <w:p w14:paraId="5F384170" w14:textId="4D9F16AF" w:rsidR="00043FF4" w:rsidRPr="00F54015" w:rsidRDefault="00043FF4" w:rsidP="00043FF4">
            <w:pPr>
              <w:spacing w:before="240"/>
              <w:jc w:val="center"/>
              <w:rPr>
                <w:rFonts w:cs="Times New Roman"/>
                <w:b/>
                <w:color w:val="002060"/>
                <w:sz w:val="56"/>
                <w:szCs w:val="56"/>
              </w:rPr>
            </w:pPr>
          </w:p>
        </w:tc>
        <w:tc>
          <w:tcPr>
            <w:tcW w:w="4529" w:type="dxa"/>
          </w:tcPr>
          <w:p w14:paraId="0C3346B9" w14:textId="5419ED58" w:rsidR="007D5365" w:rsidRPr="0005353B" w:rsidRDefault="00173C32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48"/>
                <w:szCs w:val="48"/>
              </w:rPr>
            </w:pPr>
            <w:proofErr w:type="spellStart"/>
            <w:r w:rsidRPr="0005353B">
              <w:rPr>
                <w:rFonts w:cs="Times New Roman"/>
                <w:b/>
                <w:color w:val="000000" w:themeColor="text1"/>
                <w:sz w:val="48"/>
                <w:szCs w:val="48"/>
              </w:rPr>
              <w:t>Τηλ</w:t>
            </w:r>
            <w:proofErr w:type="spellEnd"/>
            <w:r w:rsidRPr="0005353B">
              <w:rPr>
                <w:rFonts w:cs="Times New Roman"/>
                <w:b/>
                <w:color w:val="000000" w:themeColor="text1"/>
                <w:sz w:val="48"/>
                <w:szCs w:val="48"/>
              </w:rPr>
              <w:t>. 2105152548</w:t>
            </w:r>
          </w:p>
        </w:tc>
        <w:tc>
          <w:tcPr>
            <w:tcW w:w="4530" w:type="dxa"/>
          </w:tcPr>
          <w:p w14:paraId="262CE34D" w14:textId="1E247190" w:rsidR="007D5365" w:rsidRPr="0005353B" w:rsidRDefault="001C3F07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48"/>
                <w:szCs w:val="48"/>
              </w:rPr>
            </w:pPr>
            <w:proofErr w:type="spellStart"/>
            <w:r w:rsidRPr="0005353B">
              <w:rPr>
                <w:rFonts w:cs="Times New Roman"/>
                <w:b/>
                <w:color w:val="000000" w:themeColor="text1"/>
                <w:sz w:val="48"/>
                <w:szCs w:val="48"/>
              </w:rPr>
              <w:t>Τηλ</w:t>
            </w:r>
            <w:proofErr w:type="spellEnd"/>
            <w:r w:rsidRPr="0005353B">
              <w:rPr>
                <w:rFonts w:cs="Times New Roman"/>
                <w:b/>
                <w:color w:val="000000" w:themeColor="text1"/>
                <w:sz w:val="48"/>
                <w:szCs w:val="48"/>
              </w:rPr>
              <w:t xml:space="preserve">. </w:t>
            </w:r>
            <w:r w:rsidR="00D65BB1" w:rsidRPr="0005353B">
              <w:rPr>
                <w:rFonts w:cs="Times New Roman"/>
                <w:b/>
                <w:color w:val="000000" w:themeColor="text1"/>
                <w:sz w:val="48"/>
                <w:szCs w:val="48"/>
              </w:rPr>
              <w:t>2105157018</w:t>
            </w:r>
          </w:p>
        </w:tc>
      </w:tr>
      <w:tr w:rsidR="00790779" w:rsidRPr="00377A93" w14:paraId="3D5CFB42" w14:textId="77777777" w:rsidTr="007D5365">
        <w:tc>
          <w:tcPr>
            <w:tcW w:w="4529" w:type="dxa"/>
          </w:tcPr>
          <w:p w14:paraId="09B204B5" w14:textId="7B9C7067" w:rsidR="00790779" w:rsidRPr="00F54015" w:rsidRDefault="004866D2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ΔΕΥΤΕ</w:t>
            </w:r>
            <w:r w:rsidR="00790779"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ΡΑ</w:t>
            </w:r>
          </w:p>
        </w:tc>
        <w:tc>
          <w:tcPr>
            <w:tcW w:w="4529" w:type="dxa"/>
          </w:tcPr>
          <w:p w14:paraId="0D6B4057" w14:textId="3160D26B" w:rsidR="00790779" w:rsidRPr="00EF636D" w:rsidRDefault="00377A93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375922" w:themeColor="accent6" w:themeShade="80"/>
                <w:sz w:val="56"/>
                <w:szCs w:val="56"/>
                <w:u w:val="single"/>
              </w:rPr>
            </w:pPr>
            <w:r w:rsidRPr="00EF636D">
              <w:rPr>
                <w:rFonts w:cs="Times New Roman"/>
                <w:b/>
                <w:i/>
                <w:iCs/>
                <w:color w:val="FF0000"/>
                <w:sz w:val="56"/>
                <w:szCs w:val="56"/>
              </w:rPr>
              <w:t>ΚΛΕΙΣΤΑ</w:t>
            </w:r>
          </w:p>
        </w:tc>
        <w:tc>
          <w:tcPr>
            <w:tcW w:w="4530" w:type="dxa"/>
          </w:tcPr>
          <w:p w14:paraId="66900000" w14:textId="08F680DE" w:rsidR="00790779" w:rsidRPr="005D0EFB" w:rsidRDefault="00AB5BE3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14:30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="00F351F7"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18:30</w:t>
            </w:r>
          </w:p>
        </w:tc>
      </w:tr>
      <w:tr w:rsidR="00790779" w:rsidRPr="00377A93" w14:paraId="3347FA25" w14:textId="77777777" w:rsidTr="00050CED">
        <w:tc>
          <w:tcPr>
            <w:tcW w:w="4529" w:type="dxa"/>
          </w:tcPr>
          <w:p w14:paraId="6F429DDF" w14:textId="313A3F6C" w:rsidR="00790779" w:rsidRPr="00F54015" w:rsidRDefault="00790779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 xml:space="preserve">ΤΡΙΤΗ </w:t>
            </w:r>
          </w:p>
        </w:tc>
        <w:tc>
          <w:tcPr>
            <w:tcW w:w="4529" w:type="dxa"/>
          </w:tcPr>
          <w:p w14:paraId="69AF6F44" w14:textId="2051E517" w:rsidR="008C4C31" w:rsidRPr="00023244" w:rsidRDefault="008C4C31" w:rsidP="008C4C31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07:30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16:30</w:t>
            </w:r>
          </w:p>
        </w:tc>
        <w:tc>
          <w:tcPr>
            <w:tcW w:w="4530" w:type="dxa"/>
          </w:tcPr>
          <w:p w14:paraId="0A4C7C44" w14:textId="0AB8A041" w:rsidR="00790779" w:rsidRPr="005D0EFB" w:rsidRDefault="00F351F7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07:30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19:00</w:t>
            </w:r>
          </w:p>
        </w:tc>
      </w:tr>
      <w:tr w:rsidR="00790779" w:rsidRPr="00377A93" w14:paraId="4E078A12" w14:textId="77777777" w:rsidTr="00050CED">
        <w:tc>
          <w:tcPr>
            <w:tcW w:w="4529" w:type="dxa"/>
          </w:tcPr>
          <w:p w14:paraId="6B54352E" w14:textId="67A1BDDC" w:rsidR="00790779" w:rsidRPr="00F54015" w:rsidRDefault="004866D2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ΤΕΤΑ</w:t>
            </w:r>
            <w:r w:rsidR="00790779"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 xml:space="preserve">ΡΤΗ </w:t>
            </w:r>
          </w:p>
        </w:tc>
        <w:tc>
          <w:tcPr>
            <w:tcW w:w="4529" w:type="dxa"/>
          </w:tcPr>
          <w:p w14:paraId="18891A74" w14:textId="22A8A0F9" w:rsidR="00790779" w:rsidRPr="00023244" w:rsidRDefault="008C4C31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10:00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="002A35FC"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12:00</w:t>
            </w:r>
          </w:p>
        </w:tc>
        <w:tc>
          <w:tcPr>
            <w:tcW w:w="4530" w:type="dxa"/>
          </w:tcPr>
          <w:p w14:paraId="5EC8879D" w14:textId="7C436B28" w:rsidR="00790779" w:rsidRPr="005D0EFB" w:rsidRDefault="00DB29EA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10:00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12:00</w:t>
            </w:r>
          </w:p>
        </w:tc>
      </w:tr>
      <w:tr w:rsidR="00790779" w:rsidRPr="00377A93" w14:paraId="2BFD8A48" w14:textId="77777777" w:rsidTr="00050CED">
        <w:tc>
          <w:tcPr>
            <w:tcW w:w="4529" w:type="dxa"/>
          </w:tcPr>
          <w:p w14:paraId="1248ADEE" w14:textId="74ECE4A3" w:rsidR="00790779" w:rsidRPr="00F54015" w:rsidRDefault="004866D2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ΠΕ</w:t>
            </w:r>
            <w:r w:rsidR="00790779"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 xml:space="preserve">ΜΠΤΗ </w:t>
            </w:r>
          </w:p>
        </w:tc>
        <w:tc>
          <w:tcPr>
            <w:tcW w:w="4529" w:type="dxa"/>
          </w:tcPr>
          <w:p w14:paraId="094551B1" w14:textId="60913E2D" w:rsidR="00790779" w:rsidRPr="00EF636D" w:rsidRDefault="002A35FC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FF0000"/>
                <w:sz w:val="56"/>
                <w:szCs w:val="56"/>
              </w:rPr>
            </w:pPr>
            <w:r w:rsidRPr="00EF636D">
              <w:rPr>
                <w:rFonts w:cs="Times New Roman"/>
                <w:b/>
                <w:i/>
                <w:iCs/>
                <w:color w:val="FF0000"/>
                <w:sz w:val="56"/>
                <w:szCs w:val="56"/>
              </w:rPr>
              <w:t>ΚΛΕΙΣΤΑ</w:t>
            </w:r>
          </w:p>
        </w:tc>
        <w:tc>
          <w:tcPr>
            <w:tcW w:w="4530" w:type="dxa"/>
          </w:tcPr>
          <w:p w14:paraId="435B98B1" w14:textId="4D1EA2FC" w:rsidR="00790779" w:rsidRPr="005D0EFB" w:rsidRDefault="00DB29EA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14:30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18:30</w:t>
            </w:r>
          </w:p>
        </w:tc>
      </w:tr>
      <w:tr w:rsidR="00790779" w:rsidRPr="00377A93" w14:paraId="4F5CCD96" w14:textId="77777777" w:rsidTr="00050CED">
        <w:tc>
          <w:tcPr>
            <w:tcW w:w="4529" w:type="dxa"/>
          </w:tcPr>
          <w:p w14:paraId="3ED85CD3" w14:textId="68CBCE72" w:rsidR="00790779" w:rsidRPr="00F54015" w:rsidRDefault="00790779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 xml:space="preserve">ΠΑΡΑΣΚΕΥΗ </w:t>
            </w:r>
          </w:p>
        </w:tc>
        <w:tc>
          <w:tcPr>
            <w:tcW w:w="4529" w:type="dxa"/>
          </w:tcPr>
          <w:p w14:paraId="0D6DE4A5" w14:textId="227595CA" w:rsidR="00790779" w:rsidRPr="00023244" w:rsidRDefault="002A35FC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07:30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16:30</w:t>
            </w:r>
          </w:p>
        </w:tc>
        <w:tc>
          <w:tcPr>
            <w:tcW w:w="4530" w:type="dxa"/>
          </w:tcPr>
          <w:p w14:paraId="4BE94730" w14:textId="21F1B3C6" w:rsidR="00790779" w:rsidRPr="005D0EFB" w:rsidRDefault="002244CC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07:30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19:00</w:t>
            </w:r>
          </w:p>
        </w:tc>
      </w:tr>
      <w:tr w:rsidR="00790779" w:rsidRPr="00377A93" w14:paraId="58D438DC" w14:textId="77777777" w:rsidTr="00050CED">
        <w:tc>
          <w:tcPr>
            <w:tcW w:w="4529" w:type="dxa"/>
          </w:tcPr>
          <w:p w14:paraId="3647C278" w14:textId="62E8B7D8" w:rsidR="00790779" w:rsidRPr="00F54015" w:rsidRDefault="004866D2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ΣΑ</w:t>
            </w:r>
            <w:r w:rsidR="00790779"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 xml:space="preserve">ΒΒΑΤΟ </w:t>
            </w:r>
          </w:p>
        </w:tc>
        <w:tc>
          <w:tcPr>
            <w:tcW w:w="4529" w:type="dxa"/>
          </w:tcPr>
          <w:p w14:paraId="79FC3A4D" w14:textId="25485270" w:rsidR="00790779" w:rsidRPr="00EF636D" w:rsidRDefault="00AB5BE3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375922" w:themeColor="accent6" w:themeShade="80"/>
                <w:sz w:val="56"/>
                <w:szCs w:val="56"/>
              </w:rPr>
            </w:pPr>
            <w:r w:rsidRPr="00553287">
              <w:rPr>
                <w:rFonts w:cs="Times New Roman"/>
                <w:b/>
                <w:i/>
                <w:iCs/>
                <w:color w:val="FF0000"/>
                <w:sz w:val="56"/>
                <w:szCs w:val="56"/>
              </w:rPr>
              <w:t>ΚΛΕΙΣΤΑ</w:t>
            </w:r>
          </w:p>
        </w:tc>
        <w:tc>
          <w:tcPr>
            <w:tcW w:w="4530" w:type="dxa"/>
          </w:tcPr>
          <w:p w14:paraId="5C558B77" w14:textId="45C58382" w:rsidR="00790779" w:rsidRPr="005D0EFB" w:rsidRDefault="002244CC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08:00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12:00</w:t>
            </w:r>
          </w:p>
        </w:tc>
      </w:tr>
      <w:tr w:rsidR="00790779" w:rsidRPr="00377A93" w14:paraId="39D04E87" w14:textId="77777777" w:rsidTr="00050CED">
        <w:tc>
          <w:tcPr>
            <w:tcW w:w="4529" w:type="dxa"/>
          </w:tcPr>
          <w:p w14:paraId="60962796" w14:textId="71C30710" w:rsidR="00790779" w:rsidRPr="00F54015" w:rsidRDefault="00790779" w:rsidP="00A7587E">
            <w:pPr>
              <w:spacing w:before="240"/>
              <w:jc w:val="center"/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</w:pPr>
            <w:r w:rsidRPr="00F54015">
              <w:rPr>
                <w:rFonts w:cs="Times New Roman"/>
                <w:b/>
                <w:i/>
                <w:iCs/>
                <w:color w:val="002060"/>
                <w:sz w:val="56"/>
                <w:szCs w:val="56"/>
              </w:rPr>
              <w:t>ΚΥΡΙΑΚΗ</w:t>
            </w:r>
          </w:p>
        </w:tc>
        <w:tc>
          <w:tcPr>
            <w:tcW w:w="4529" w:type="dxa"/>
          </w:tcPr>
          <w:p w14:paraId="7B799342" w14:textId="3B0F4092" w:rsidR="00790779" w:rsidRPr="00023244" w:rsidRDefault="00AB5BE3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16:30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023244">
              <w:rPr>
                <w:rFonts w:cs="Times New Roman"/>
                <w:b/>
                <w:color w:val="000000" w:themeColor="text1"/>
                <w:sz w:val="56"/>
                <w:szCs w:val="56"/>
              </w:rPr>
              <w:t>20:00</w:t>
            </w:r>
          </w:p>
        </w:tc>
        <w:tc>
          <w:tcPr>
            <w:tcW w:w="4530" w:type="dxa"/>
          </w:tcPr>
          <w:p w14:paraId="02134F27" w14:textId="22817E46" w:rsidR="00790779" w:rsidRPr="005D0EFB" w:rsidRDefault="00DA3E30" w:rsidP="00A7587E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 w:val="56"/>
                <w:szCs w:val="56"/>
              </w:rPr>
            </w:pP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16:</w:t>
            </w:r>
            <w:r w:rsidR="00D65BB1">
              <w:rPr>
                <w:rFonts w:cs="Times New Roman"/>
                <w:b/>
                <w:color w:val="000000" w:themeColor="text1"/>
                <w:sz w:val="56"/>
                <w:szCs w:val="56"/>
              </w:rPr>
              <w:t>30</w:t>
            </w:r>
            <w:r w:rsidR="0024778E">
              <w:rPr>
                <w:rFonts w:cs="Times New Roman"/>
                <w:b/>
                <w:color w:val="000000" w:themeColor="text1"/>
                <w:sz w:val="56"/>
                <w:szCs w:val="56"/>
              </w:rPr>
              <w:t xml:space="preserve"> - </w:t>
            </w:r>
            <w:r w:rsidRPr="005D0EFB">
              <w:rPr>
                <w:rFonts w:cs="Times New Roman"/>
                <w:b/>
                <w:color w:val="000000" w:themeColor="text1"/>
                <w:sz w:val="56"/>
                <w:szCs w:val="56"/>
              </w:rPr>
              <w:t>20:00</w:t>
            </w:r>
          </w:p>
        </w:tc>
      </w:tr>
    </w:tbl>
    <w:p w14:paraId="6C1D954F" w14:textId="77777777" w:rsidR="00421E4F" w:rsidRPr="00A7587E" w:rsidRDefault="00421E4F" w:rsidP="00A7587E">
      <w:pPr>
        <w:spacing w:before="240" w:after="0" w:line="240" w:lineRule="auto"/>
        <w:jc w:val="center"/>
        <w:rPr>
          <w:rFonts w:cs="Times New Roman"/>
          <w:b/>
          <w:sz w:val="56"/>
          <w:szCs w:val="56"/>
          <w:u w:val="single"/>
        </w:rPr>
      </w:pPr>
    </w:p>
    <w:p w14:paraId="71698F87" w14:textId="75ADC5B6" w:rsidR="00ED5075" w:rsidRPr="00EF1242" w:rsidRDefault="003E5E35" w:rsidP="00D35222">
      <w:pPr>
        <w:spacing w:before="240" w:after="0" w:line="240" w:lineRule="auto"/>
        <w:jc w:val="right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Εκ της Διοικήσεως</w:t>
      </w:r>
    </w:p>
    <w:p w14:paraId="79B42759" w14:textId="73F92693" w:rsidR="00EB6F59" w:rsidRPr="00EF1242" w:rsidRDefault="007B508A" w:rsidP="00D35222">
      <w:pPr>
        <w:pStyle w:val="ac"/>
        <w:spacing w:before="240" w:after="0" w:line="240" w:lineRule="auto"/>
        <w:jc w:val="right"/>
        <w:rPr>
          <w:rFonts w:cs="Times New Roman"/>
          <w:b/>
          <w:i/>
          <w:sz w:val="30"/>
          <w:szCs w:val="30"/>
        </w:rPr>
      </w:pPr>
      <w:sdt>
        <w:sdtPr>
          <w:rPr>
            <w:rFonts w:cs="Times New Roman"/>
            <w:b/>
            <w:i/>
            <w:sz w:val="30"/>
            <w:szCs w:val="30"/>
          </w:rPr>
          <w:alias w:val="Εισαγάγετε το όνομά σας:"/>
          <w:tag w:val="Εισαγάγετε το όνομά σας:"/>
          <w:id w:val="-183599549"/>
          <w:placeholder>
            <w:docPart w:val="3FF4541ABD3544CD8791E577117EE65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7E702D">
            <w:rPr>
              <w:rFonts w:cs="Times New Roman"/>
              <w:b/>
              <w:i/>
              <w:sz w:val="30"/>
              <w:szCs w:val="30"/>
            </w:rPr>
            <w:t>Καρανικολόπουλος  Κων/</w:t>
          </w:r>
          <w:r w:rsidR="007E702D" w:rsidRPr="00EF1242">
            <w:rPr>
              <w:rFonts w:cs="Times New Roman"/>
              <w:b/>
              <w:i/>
              <w:sz w:val="30"/>
              <w:szCs w:val="30"/>
            </w:rPr>
            <w:t>νος</w:t>
          </w:r>
        </w:sdtContent>
      </w:sdt>
    </w:p>
    <w:p w14:paraId="0F568489" w14:textId="5A46E850" w:rsidR="00625CD4" w:rsidRPr="00EF1242" w:rsidRDefault="00EF1242" w:rsidP="00D35222">
      <w:pPr>
        <w:pStyle w:val="ac"/>
        <w:spacing w:before="240" w:after="0" w:line="240" w:lineRule="auto"/>
        <w:jc w:val="right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bCs/>
          <w:i/>
          <w:sz w:val="30"/>
          <w:szCs w:val="30"/>
        </w:rPr>
        <w:t>Πρόεδρος Δ.Σ</w:t>
      </w:r>
      <w:r w:rsidR="00625CD4" w:rsidRPr="00EF1242">
        <w:rPr>
          <w:rFonts w:cs="Times New Roman"/>
          <w:b/>
          <w:bCs/>
          <w:i/>
          <w:sz w:val="30"/>
          <w:szCs w:val="30"/>
        </w:rPr>
        <w:t>.</w:t>
      </w:r>
    </w:p>
    <w:sectPr w:rsidR="00625CD4" w:rsidRPr="00EF1242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FE2C" w14:textId="77777777" w:rsidR="007B508A" w:rsidRDefault="007B508A">
      <w:pPr>
        <w:spacing w:after="0" w:line="240" w:lineRule="auto"/>
      </w:pPr>
      <w:r>
        <w:separator/>
      </w:r>
    </w:p>
  </w:endnote>
  <w:endnote w:type="continuationSeparator" w:id="0">
    <w:p w14:paraId="6C5CF7E8" w14:textId="77777777" w:rsidR="007B508A" w:rsidRDefault="007B508A">
      <w:pPr>
        <w:spacing w:after="0" w:line="240" w:lineRule="auto"/>
      </w:pPr>
      <w:r>
        <w:continuationSeparator/>
      </w:r>
    </w:p>
  </w:endnote>
  <w:endnote w:type="continuationNotice" w:id="1">
    <w:p w14:paraId="1132BDA9" w14:textId="77777777" w:rsidR="007B508A" w:rsidRDefault="007B5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4F4C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0C1BA3A9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3701CDB1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B3CDE89" w14:textId="4FFA6B70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9B7E25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9320270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1E946645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3E2427E7" w14:textId="77777777" w:rsidR="00CB2712" w:rsidRDefault="00CB2712" w:rsidP="00CB2712"/>
      </w:tc>
    </w:tr>
  </w:tbl>
  <w:p w14:paraId="1B623C99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3D7C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9AF7" w14:textId="77777777" w:rsidR="007B508A" w:rsidRDefault="007B508A">
      <w:pPr>
        <w:spacing w:after="0" w:line="240" w:lineRule="auto"/>
      </w:pPr>
      <w:r>
        <w:separator/>
      </w:r>
    </w:p>
  </w:footnote>
  <w:footnote w:type="continuationSeparator" w:id="0">
    <w:p w14:paraId="3AC93FC7" w14:textId="77777777" w:rsidR="007B508A" w:rsidRDefault="007B508A">
      <w:pPr>
        <w:spacing w:after="0" w:line="240" w:lineRule="auto"/>
      </w:pPr>
      <w:r>
        <w:continuationSeparator/>
      </w:r>
    </w:p>
  </w:footnote>
  <w:footnote w:type="continuationNotice" w:id="1">
    <w:p w14:paraId="0CE4AE6A" w14:textId="77777777" w:rsidR="007B508A" w:rsidRDefault="007B5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852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1372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BBD3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C"/>
    <w:rsid w:val="00000A9D"/>
    <w:rsid w:val="00005CDF"/>
    <w:rsid w:val="000132B0"/>
    <w:rsid w:val="00023244"/>
    <w:rsid w:val="00025A29"/>
    <w:rsid w:val="00032608"/>
    <w:rsid w:val="0004192E"/>
    <w:rsid w:val="00043FF4"/>
    <w:rsid w:val="0004572B"/>
    <w:rsid w:val="00050CED"/>
    <w:rsid w:val="0005353B"/>
    <w:rsid w:val="00055B67"/>
    <w:rsid w:val="000774BF"/>
    <w:rsid w:val="00081B34"/>
    <w:rsid w:val="000F41FD"/>
    <w:rsid w:val="00141697"/>
    <w:rsid w:val="001553EE"/>
    <w:rsid w:val="00156E82"/>
    <w:rsid w:val="00156EF1"/>
    <w:rsid w:val="00172BD2"/>
    <w:rsid w:val="00173C32"/>
    <w:rsid w:val="00184E65"/>
    <w:rsid w:val="00196050"/>
    <w:rsid w:val="001C3F07"/>
    <w:rsid w:val="001C5568"/>
    <w:rsid w:val="001E36FA"/>
    <w:rsid w:val="001E6695"/>
    <w:rsid w:val="001E7AFD"/>
    <w:rsid w:val="001F147A"/>
    <w:rsid w:val="00203D5E"/>
    <w:rsid w:val="00220FD0"/>
    <w:rsid w:val="002229ED"/>
    <w:rsid w:val="002231B0"/>
    <w:rsid w:val="002244CC"/>
    <w:rsid w:val="00225B62"/>
    <w:rsid w:val="00233AF3"/>
    <w:rsid w:val="0024778E"/>
    <w:rsid w:val="00250DA3"/>
    <w:rsid w:val="00271FA8"/>
    <w:rsid w:val="00284A84"/>
    <w:rsid w:val="00294814"/>
    <w:rsid w:val="002A35FC"/>
    <w:rsid w:val="002C1123"/>
    <w:rsid w:val="002C2563"/>
    <w:rsid w:val="002D0C55"/>
    <w:rsid w:val="002D48A9"/>
    <w:rsid w:val="002F6867"/>
    <w:rsid w:val="0031570B"/>
    <w:rsid w:val="00330147"/>
    <w:rsid w:val="00343FBB"/>
    <w:rsid w:val="003471F0"/>
    <w:rsid w:val="0037096C"/>
    <w:rsid w:val="00377A93"/>
    <w:rsid w:val="00390968"/>
    <w:rsid w:val="003B372F"/>
    <w:rsid w:val="003B6586"/>
    <w:rsid w:val="003C2A15"/>
    <w:rsid w:val="003C51C7"/>
    <w:rsid w:val="003D0FBD"/>
    <w:rsid w:val="003D3709"/>
    <w:rsid w:val="003D4E5C"/>
    <w:rsid w:val="003D5496"/>
    <w:rsid w:val="003E3246"/>
    <w:rsid w:val="003E5E35"/>
    <w:rsid w:val="003F173A"/>
    <w:rsid w:val="003F1E52"/>
    <w:rsid w:val="00401E15"/>
    <w:rsid w:val="00421E4F"/>
    <w:rsid w:val="00437814"/>
    <w:rsid w:val="004725DC"/>
    <w:rsid w:val="00473735"/>
    <w:rsid w:val="00480808"/>
    <w:rsid w:val="004866D2"/>
    <w:rsid w:val="004A3F2B"/>
    <w:rsid w:val="004A5616"/>
    <w:rsid w:val="004B0B6F"/>
    <w:rsid w:val="004B5284"/>
    <w:rsid w:val="004F591C"/>
    <w:rsid w:val="00506D4A"/>
    <w:rsid w:val="005102D3"/>
    <w:rsid w:val="00553287"/>
    <w:rsid w:val="00555ED4"/>
    <w:rsid w:val="00565E2F"/>
    <w:rsid w:val="005810A5"/>
    <w:rsid w:val="005916C5"/>
    <w:rsid w:val="005B37CA"/>
    <w:rsid w:val="005D0EFB"/>
    <w:rsid w:val="005D5038"/>
    <w:rsid w:val="005E5E2B"/>
    <w:rsid w:val="005F42BC"/>
    <w:rsid w:val="00616E5D"/>
    <w:rsid w:val="00625CD4"/>
    <w:rsid w:val="006277B7"/>
    <w:rsid w:val="006341A9"/>
    <w:rsid w:val="006515E8"/>
    <w:rsid w:val="00666427"/>
    <w:rsid w:val="00670494"/>
    <w:rsid w:val="00681B24"/>
    <w:rsid w:val="00694A6E"/>
    <w:rsid w:val="006F1118"/>
    <w:rsid w:val="007204BF"/>
    <w:rsid w:val="007401B1"/>
    <w:rsid w:val="00741FDE"/>
    <w:rsid w:val="00762EBA"/>
    <w:rsid w:val="00772050"/>
    <w:rsid w:val="00773728"/>
    <w:rsid w:val="00783D3D"/>
    <w:rsid w:val="00790779"/>
    <w:rsid w:val="007B2B4E"/>
    <w:rsid w:val="007B508A"/>
    <w:rsid w:val="007C0B43"/>
    <w:rsid w:val="007D5365"/>
    <w:rsid w:val="007E1069"/>
    <w:rsid w:val="007E41D1"/>
    <w:rsid w:val="007E5DB0"/>
    <w:rsid w:val="007E702D"/>
    <w:rsid w:val="007F2935"/>
    <w:rsid w:val="00810514"/>
    <w:rsid w:val="008347EF"/>
    <w:rsid w:val="00851774"/>
    <w:rsid w:val="008703A5"/>
    <w:rsid w:val="008B14FF"/>
    <w:rsid w:val="008B6FD7"/>
    <w:rsid w:val="008C4C31"/>
    <w:rsid w:val="008E3CE7"/>
    <w:rsid w:val="0090504E"/>
    <w:rsid w:val="0091034B"/>
    <w:rsid w:val="00920CC4"/>
    <w:rsid w:val="00925C97"/>
    <w:rsid w:val="0093343B"/>
    <w:rsid w:val="00946252"/>
    <w:rsid w:val="00950777"/>
    <w:rsid w:val="009565BC"/>
    <w:rsid w:val="009656EE"/>
    <w:rsid w:val="0098300D"/>
    <w:rsid w:val="009A2C10"/>
    <w:rsid w:val="009A42A6"/>
    <w:rsid w:val="009B2AD2"/>
    <w:rsid w:val="009B7E25"/>
    <w:rsid w:val="009C75E1"/>
    <w:rsid w:val="009E37DE"/>
    <w:rsid w:val="009F0B81"/>
    <w:rsid w:val="009F3FE6"/>
    <w:rsid w:val="009F4428"/>
    <w:rsid w:val="009F53E7"/>
    <w:rsid w:val="00A070B6"/>
    <w:rsid w:val="00A2344F"/>
    <w:rsid w:val="00A2362B"/>
    <w:rsid w:val="00A36F67"/>
    <w:rsid w:val="00A7587E"/>
    <w:rsid w:val="00A87FA2"/>
    <w:rsid w:val="00A905CA"/>
    <w:rsid w:val="00AB1341"/>
    <w:rsid w:val="00AB5BE3"/>
    <w:rsid w:val="00AB7C0B"/>
    <w:rsid w:val="00AC23FA"/>
    <w:rsid w:val="00AC52E6"/>
    <w:rsid w:val="00AE267E"/>
    <w:rsid w:val="00AF1064"/>
    <w:rsid w:val="00B17FB1"/>
    <w:rsid w:val="00B2210D"/>
    <w:rsid w:val="00B24708"/>
    <w:rsid w:val="00B3729A"/>
    <w:rsid w:val="00B443B1"/>
    <w:rsid w:val="00B476BD"/>
    <w:rsid w:val="00B504DA"/>
    <w:rsid w:val="00B53853"/>
    <w:rsid w:val="00B55861"/>
    <w:rsid w:val="00B7274C"/>
    <w:rsid w:val="00B8163C"/>
    <w:rsid w:val="00B83A7F"/>
    <w:rsid w:val="00B9569D"/>
    <w:rsid w:val="00BA2391"/>
    <w:rsid w:val="00BF473C"/>
    <w:rsid w:val="00C11515"/>
    <w:rsid w:val="00C121AD"/>
    <w:rsid w:val="00C14A2D"/>
    <w:rsid w:val="00C25226"/>
    <w:rsid w:val="00C43E95"/>
    <w:rsid w:val="00C44B09"/>
    <w:rsid w:val="00C461CE"/>
    <w:rsid w:val="00C60B16"/>
    <w:rsid w:val="00C62B67"/>
    <w:rsid w:val="00C718AD"/>
    <w:rsid w:val="00C72A4D"/>
    <w:rsid w:val="00C770AC"/>
    <w:rsid w:val="00C920A4"/>
    <w:rsid w:val="00C94556"/>
    <w:rsid w:val="00CB2712"/>
    <w:rsid w:val="00CD372C"/>
    <w:rsid w:val="00CD4999"/>
    <w:rsid w:val="00CD5E29"/>
    <w:rsid w:val="00CD68BF"/>
    <w:rsid w:val="00CD777C"/>
    <w:rsid w:val="00CE4475"/>
    <w:rsid w:val="00D11FA9"/>
    <w:rsid w:val="00D169ED"/>
    <w:rsid w:val="00D25C8E"/>
    <w:rsid w:val="00D34BFF"/>
    <w:rsid w:val="00D34F6B"/>
    <w:rsid w:val="00D35222"/>
    <w:rsid w:val="00D35E92"/>
    <w:rsid w:val="00D4190C"/>
    <w:rsid w:val="00D46152"/>
    <w:rsid w:val="00D611FE"/>
    <w:rsid w:val="00D65BB1"/>
    <w:rsid w:val="00D66811"/>
    <w:rsid w:val="00D906CA"/>
    <w:rsid w:val="00DA3E30"/>
    <w:rsid w:val="00DA5EB1"/>
    <w:rsid w:val="00DB29EA"/>
    <w:rsid w:val="00DF15D7"/>
    <w:rsid w:val="00E01D9C"/>
    <w:rsid w:val="00E02F08"/>
    <w:rsid w:val="00E12DAB"/>
    <w:rsid w:val="00E156BA"/>
    <w:rsid w:val="00E47CA5"/>
    <w:rsid w:val="00E50363"/>
    <w:rsid w:val="00E56327"/>
    <w:rsid w:val="00E72337"/>
    <w:rsid w:val="00EB1088"/>
    <w:rsid w:val="00EB6F59"/>
    <w:rsid w:val="00ED5075"/>
    <w:rsid w:val="00EE381F"/>
    <w:rsid w:val="00EE4599"/>
    <w:rsid w:val="00EF1242"/>
    <w:rsid w:val="00EF636D"/>
    <w:rsid w:val="00F040F2"/>
    <w:rsid w:val="00F07379"/>
    <w:rsid w:val="00F30102"/>
    <w:rsid w:val="00F351F7"/>
    <w:rsid w:val="00F353FD"/>
    <w:rsid w:val="00F4343E"/>
    <w:rsid w:val="00F54015"/>
    <w:rsid w:val="00F5706B"/>
    <w:rsid w:val="00F632C7"/>
    <w:rsid w:val="00F67BB7"/>
    <w:rsid w:val="00F775FE"/>
    <w:rsid w:val="00F82EBB"/>
    <w:rsid w:val="00FB2FDB"/>
    <w:rsid w:val="00FD1E4C"/>
    <w:rsid w:val="00FD4436"/>
    <w:rsid w:val="00FD57E9"/>
    <w:rsid w:val="00FE10B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931B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18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header" Target="header3.xml" /><Relationship Id="rId10" Type="http://schemas.openxmlformats.org/officeDocument/2006/relationships/image" Target="media/image1.png" /><Relationship Id="rId19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F4541ABD3544CD8791E577117EE6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DCE909-89A5-4BFB-A02F-05C87F283424}"/>
      </w:docPartPr>
      <w:docPartBody>
        <w:p w:rsidR="00973D9C" w:rsidRDefault="006F2E25" w:rsidP="006F2E25">
          <w:pPr>
            <w:pStyle w:val="3FF4541ABD3544CD8791E577117EE655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3"/>
    <w:rsid w:val="00285F09"/>
    <w:rsid w:val="003C57C7"/>
    <w:rsid w:val="00415C20"/>
    <w:rsid w:val="004E46C6"/>
    <w:rsid w:val="00502980"/>
    <w:rsid w:val="0061185D"/>
    <w:rsid w:val="00626D1A"/>
    <w:rsid w:val="00695EC9"/>
    <w:rsid w:val="006D60EF"/>
    <w:rsid w:val="006F2E25"/>
    <w:rsid w:val="00767F51"/>
    <w:rsid w:val="00811C18"/>
    <w:rsid w:val="00875ED6"/>
    <w:rsid w:val="00903C85"/>
    <w:rsid w:val="00961D65"/>
    <w:rsid w:val="00973D9C"/>
    <w:rsid w:val="00A11508"/>
    <w:rsid w:val="00B27AE8"/>
    <w:rsid w:val="00B52D23"/>
    <w:rsid w:val="00B61AA7"/>
    <w:rsid w:val="00C034CC"/>
    <w:rsid w:val="00D26018"/>
    <w:rsid w:val="00F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4541ABD3544CD8791E577117EE655">
    <w:name w:val="3FF4541ABD3544CD8791E577117EE655"/>
    <w:rsid w:val="006F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Επαγγελματική%20επιστολή%20(Σχεδίαση%20πωλήσεων%20με%20ρίγες).dotx</Template>
  <TotalTime>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Elias Tsamos</cp:lastModifiedBy>
  <cp:revision>7</cp:revision>
  <cp:lastPrinted>2020-09-18T08:59:00Z</cp:lastPrinted>
  <dcterms:created xsi:type="dcterms:W3CDTF">2020-11-20T13:00:00Z</dcterms:created>
  <dcterms:modified xsi:type="dcterms:W3CDTF">2020-11-21T09:06:00Z</dcterms:modified>
  <cp:contentStatus>Καρανικολόπουλος  Κων/νος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