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88"/>
        <w:gridCol w:w="260"/>
        <w:gridCol w:w="89"/>
        <w:gridCol w:w="6905"/>
      </w:tblGrid>
      <w:tr w:rsidR="00005CDF" w:rsidRPr="006277B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A36F67" w:rsidRPr="00783D3D" w:rsidRDefault="00B7274C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ΥΠΕΡΑΣΤΙΚΟ ΚΤΕΛ</w:t>
            </w:r>
          </w:p>
          <w:p w:rsidR="00B7274C" w:rsidRPr="00783D3D" w:rsidRDefault="00B7274C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Ν ΚΑΣΤΟΡΙΑΣ ΑΕ.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ΑΘΑΝΑΣΙΟΥ ΔΙΑΚΟΥ 14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 xml:space="preserve">ΚΑΣΤΟΡΙΑ 52100 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ΤΗΛ: 2467083454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  <w:lang w:val="en-US"/>
              </w:rPr>
              <w:t>FAX</w:t>
            </w:r>
            <w:r w:rsidRPr="00783D3D">
              <w:rPr>
                <w:rFonts w:cs="Times New Roman"/>
                <w:sz w:val="32"/>
                <w:szCs w:val="32"/>
              </w:rPr>
              <w:t>:2467083633</w:t>
            </w:r>
          </w:p>
          <w:p w:rsidR="006277B7" w:rsidRPr="006277B7" w:rsidRDefault="006277B7" w:rsidP="00783D3D">
            <w:pPr>
              <w:pStyle w:val="a8"/>
              <w:jc w:val="both"/>
              <w:rPr>
                <w:rFonts w:cs="Times New Roman"/>
                <w:lang w:val="en-US"/>
              </w:rPr>
            </w:pPr>
            <w:r w:rsidRPr="00783D3D">
              <w:rPr>
                <w:rFonts w:cs="Times New Roman"/>
                <w:sz w:val="32"/>
                <w:szCs w:val="32"/>
                <w:lang w:val="en-US"/>
              </w:rPr>
              <w:t>e-mail: ktelkastoriasae@gmail.com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:rsidR="00A36F67" w:rsidRPr="006277B7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:rsidR="00A36F67" w:rsidRPr="006277B7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075" w:rsidRPr="00783D3D" w:rsidRDefault="00B7274C" w:rsidP="007E3CD9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7E3CD9">
        <w:rPr>
          <w:rFonts w:cs="Times New Roman"/>
          <w:sz w:val="40"/>
          <w:szCs w:val="40"/>
        </w:rPr>
        <w:t>26 Μαρτίου</w:t>
      </w:r>
      <w:bookmarkStart w:id="0" w:name="_GoBack"/>
      <w:bookmarkEnd w:id="0"/>
      <w:r w:rsidR="00950777" w:rsidRPr="00783D3D">
        <w:rPr>
          <w:rFonts w:cs="Times New Roman"/>
          <w:sz w:val="40"/>
          <w:szCs w:val="40"/>
        </w:rPr>
        <w:t xml:space="preserve"> </w:t>
      </w:r>
      <w:r w:rsidRPr="00783D3D">
        <w:rPr>
          <w:rFonts w:cs="Times New Roman"/>
          <w:sz w:val="40"/>
          <w:szCs w:val="40"/>
        </w:rPr>
        <w:t xml:space="preserve"> 2020</w:t>
      </w:r>
    </w:p>
    <w:p w:rsidR="00ED5075" w:rsidRDefault="00783D3D" w:rsidP="007E3CD9">
      <w:pPr>
        <w:jc w:val="center"/>
        <w:rPr>
          <w:color w:val="FF0000"/>
          <w:sz w:val="100"/>
          <w:szCs w:val="100"/>
          <w:u w:val="single"/>
        </w:rPr>
      </w:pPr>
      <w:r w:rsidRPr="003F173A">
        <w:rPr>
          <w:color w:val="FF0000"/>
          <w:sz w:val="100"/>
          <w:szCs w:val="100"/>
          <w:u w:val="single"/>
        </w:rPr>
        <w:t>Ανακοίνωση</w:t>
      </w:r>
    </w:p>
    <w:p w:rsidR="007E3CD9" w:rsidRPr="003F173A" w:rsidRDefault="007E3CD9" w:rsidP="007E3CD9">
      <w:pPr>
        <w:jc w:val="center"/>
        <w:rPr>
          <w:color w:val="FF0000"/>
          <w:sz w:val="100"/>
          <w:szCs w:val="100"/>
          <w:u w:val="single"/>
        </w:rPr>
      </w:pPr>
    </w:p>
    <w:p w:rsidR="007E3CD9" w:rsidRDefault="007E3CD9" w:rsidP="007E3CD9">
      <w:pPr>
        <w:pStyle w:val="21"/>
        <w:shd w:val="clear" w:color="auto" w:fill="FFFFFF"/>
        <w:spacing w:before="0" w:after="450"/>
        <w:jc w:val="center"/>
        <w:rPr>
          <w:color w:val="FF0000"/>
          <w:sz w:val="51"/>
          <w:szCs w:val="51"/>
        </w:rPr>
      </w:pPr>
      <w:r>
        <w:rPr>
          <w:color w:val="FF0000"/>
          <w:sz w:val="51"/>
          <w:szCs w:val="51"/>
        </w:rPr>
        <w:t xml:space="preserve">Συνοπτικές οδηγίες </w:t>
      </w:r>
    </w:p>
    <w:p w:rsidR="007E3CD9" w:rsidRDefault="007E3CD9" w:rsidP="007E3CD9">
      <w:pPr>
        <w:pStyle w:val="21"/>
        <w:shd w:val="clear" w:color="auto" w:fill="FFFFFF"/>
        <w:spacing w:before="0" w:after="450"/>
        <w:jc w:val="center"/>
        <w:rPr>
          <w:color w:val="FF0000"/>
          <w:sz w:val="51"/>
          <w:szCs w:val="51"/>
        </w:rPr>
      </w:pPr>
      <w:r>
        <w:rPr>
          <w:color w:val="FF0000"/>
          <w:sz w:val="51"/>
          <w:szCs w:val="51"/>
        </w:rPr>
        <w:t xml:space="preserve">για το </w:t>
      </w:r>
      <w:r>
        <w:rPr>
          <w:color w:val="FF0000"/>
          <w:sz w:val="51"/>
          <w:szCs w:val="51"/>
        </w:rPr>
        <w:t>επιβατικό κοινό σε Μ.Μ.Μ.</w:t>
      </w:r>
    </w:p>
    <w:p w:rsidR="007E3CD9" w:rsidRPr="007E3CD9" w:rsidRDefault="007E3CD9" w:rsidP="007E3CD9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center"/>
        <w:rPr>
          <w:rFonts w:eastAsia="Times New Roman"/>
          <w:color w:val="111111"/>
          <w:sz w:val="40"/>
          <w:szCs w:val="40"/>
          <w:lang w:eastAsia="el-GR"/>
        </w:rPr>
      </w:pPr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 xml:space="preserve">Δεν χρησιμοποιώ Μέσα Μαζικής Μεταφοράς (ΜΜΜ) όταν έχω συμπτώματα που μπορεί να οφείλονται στον </w:t>
      </w:r>
      <w:proofErr w:type="spellStart"/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κορωνοϊό</w:t>
      </w:r>
      <w:proofErr w:type="spellEnd"/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 </w:t>
      </w:r>
      <w:r w:rsidRPr="007E3CD9">
        <w:rPr>
          <w:rFonts w:eastAsia="Times New Roman"/>
          <w:color w:val="111111"/>
          <w:sz w:val="40"/>
          <w:szCs w:val="40"/>
          <w:lang w:eastAsia="el-GR"/>
        </w:rPr>
        <w:t>(βήχας, πονόλαιμος, γενική αδυναμία, ρίγη, μυαλγίες).</w:t>
      </w:r>
    </w:p>
    <w:p w:rsidR="007E3CD9" w:rsidRPr="007E3CD9" w:rsidRDefault="007E3CD9" w:rsidP="007E3CD9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center"/>
        <w:rPr>
          <w:rFonts w:eastAsia="Times New Roman"/>
          <w:color w:val="111111"/>
          <w:sz w:val="40"/>
          <w:szCs w:val="40"/>
          <w:lang w:eastAsia="el-GR"/>
        </w:rPr>
      </w:pPr>
      <w:r w:rsidRPr="007E3CD9">
        <w:rPr>
          <w:rFonts w:eastAsia="Times New Roman"/>
          <w:color w:val="111111"/>
          <w:sz w:val="40"/>
          <w:szCs w:val="40"/>
          <w:lang w:eastAsia="el-GR"/>
        </w:rPr>
        <w:t>Προσπαθώ να </w:t>
      </w:r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κρατώ τη μεγαλύτερη δυνατή απόσταση από τους συνεπιβάτες μου (τουλάχιστον 2 μέτρα)</w:t>
      </w:r>
      <w:r w:rsidRPr="007E3CD9">
        <w:rPr>
          <w:rFonts w:eastAsia="Times New Roman"/>
          <w:color w:val="111111"/>
          <w:sz w:val="40"/>
          <w:szCs w:val="40"/>
          <w:lang w:eastAsia="el-GR"/>
        </w:rPr>
        <w:t> κατά τη διάρκεια της αναμονής στον χώρο επιβίβασης, στο ταμείο ή το μηχάνημα για εισιτήριο κα</w:t>
      </w:r>
      <w:r>
        <w:rPr>
          <w:rFonts w:eastAsia="Times New Roman"/>
          <w:color w:val="111111"/>
          <w:sz w:val="40"/>
          <w:szCs w:val="40"/>
          <w:lang w:eastAsia="el-GR"/>
        </w:rPr>
        <w:t>ι κατά την διάρκεια του ταξιδιού</w:t>
      </w:r>
      <w:r w:rsidRPr="007E3CD9">
        <w:rPr>
          <w:rFonts w:eastAsia="Times New Roman"/>
          <w:color w:val="111111"/>
          <w:sz w:val="40"/>
          <w:szCs w:val="40"/>
          <w:lang w:eastAsia="el-GR"/>
        </w:rPr>
        <w:t xml:space="preserve"> όσο είναι εφικτό </w:t>
      </w:r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(τουλάχιστον μία και κατά το δυνατόν περισσότερες κενές θέσεις απόσταση μεταξύ επιβατών).</w:t>
      </w:r>
    </w:p>
    <w:p w:rsidR="007E3CD9" w:rsidRPr="007E3CD9" w:rsidRDefault="007E3CD9" w:rsidP="007E3CD9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center"/>
        <w:rPr>
          <w:rFonts w:eastAsia="Times New Roman"/>
          <w:color w:val="111111"/>
          <w:sz w:val="40"/>
          <w:szCs w:val="40"/>
          <w:lang w:eastAsia="el-GR"/>
        </w:rPr>
      </w:pPr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Φορώ μάσκα </w:t>
      </w:r>
      <w:r w:rsidRPr="007E3CD9">
        <w:rPr>
          <w:rFonts w:eastAsia="Times New Roman"/>
          <w:color w:val="111111"/>
          <w:sz w:val="40"/>
          <w:szCs w:val="40"/>
          <w:lang w:eastAsia="el-GR"/>
        </w:rPr>
        <w:t>καθ’ όλη τη διάρκεια της παραμονής μου στον επιβατικό σταθμό ή στο ΜΜΜ.</w:t>
      </w:r>
    </w:p>
    <w:p w:rsidR="007E3CD9" w:rsidRPr="007E3CD9" w:rsidRDefault="007E3CD9" w:rsidP="007E3CD9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center"/>
        <w:rPr>
          <w:rFonts w:eastAsia="Times New Roman"/>
          <w:color w:val="111111"/>
          <w:sz w:val="40"/>
          <w:szCs w:val="40"/>
          <w:lang w:eastAsia="el-GR"/>
        </w:rPr>
      </w:pPr>
      <w:r w:rsidRPr="007E3CD9">
        <w:rPr>
          <w:rFonts w:eastAsia="Times New Roman"/>
          <w:color w:val="111111"/>
          <w:sz w:val="40"/>
          <w:szCs w:val="40"/>
          <w:lang w:eastAsia="el-GR"/>
        </w:rPr>
        <w:t>Έχω μαζί μου </w:t>
      </w:r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αλκοολούχο αντισηπτικό που εφαρμόζω στα χέρια πριν εισέλθω στο ΜΜΜ και αφού εξέλθω από αυτό</w:t>
      </w:r>
      <w:r w:rsidRPr="007E3CD9">
        <w:rPr>
          <w:rFonts w:eastAsia="Times New Roman"/>
          <w:color w:val="111111"/>
          <w:sz w:val="40"/>
          <w:szCs w:val="40"/>
          <w:lang w:eastAsia="el-GR"/>
        </w:rPr>
        <w:t>.</w:t>
      </w:r>
    </w:p>
    <w:p w:rsidR="007E3CD9" w:rsidRPr="007E3CD9" w:rsidRDefault="007E3CD9" w:rsidP="007E3CD9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jc w:val="center"/>
        <w:rPr>
          <w:rFonts w:eastAsia="Times New Roman"/>
          <w:color w:val="111111"/>
          <w:sz w:val="40"/>
          <w:szCs w:val="40"/>
          <w:lang w:eastAsia="el-GR"/>
        </w:rPr>
      </w:pPr>
      <w:r w:rsidRPr="007E3CD9">
        <w:rPr>
          <w:rFonts w:eastAsia="Times New Roman"/>
          <w:b/>
          <w:bCs/>
          <w:color w:val="111111"/>
          <w:sz w:val="40"/>
          <w:szCs w:val="40"/>
          <w:lang w:eastAsia="el-GR"/>
        </w:rPr>
        <w:t>Όταν φθάσω στο σπίτι, στη δουλειά ή σε κάποιο χώρο με τουαλέτα, πλένω τα χέρια μου με νερό και σαπούνι.</w:t>
      </w:r>
      <w:r w:rsidRPr="007E3CD9">
        <w:rPr>
          <w:rFonts w:eastAsia="Times New Roman"/>
          <w:color w:val="111111"/>
          <w:sz w:val="40"/>
          <w:szCs w:val="40"/>
          <w:lang w:eastAsia="el-GR"/>
        </w:rPr>
        <w:t> Μπορώ να χρησιμοποιήσω συνδυαστικά και αλκοολούχο αντισηπτικό.</w:t>
      </w:r>
    </w:p>
    <w:p w:rsidR="00ED5075" w:rsidRPr="007E3CD9" w:rsidRDefault="00ED5075" w:rsidP="00ED5075">
      <w:pPr>
        <w:rPr>
          <w:sz w:val="40"/>
          <w:szCs w:val="40"/>
        </w:rPr>
      </w:pPr>
    </w:p>
    <w:p w:rsidR="007E3CD9" w:rsidRDefault="007E3CD9" w:rsidP="007E3CD9">
      <w:pPr>
        <w:jc w:val="right"/>
        <w:rPr>
          <w:sz w:val="30"/>
          <w:szCs w:val="30"/>
        </w:rPr>
      </w:pPr>
    </w:p>
    <w:p w:rsidR="007E3CD9" w:rsidRDefault="007E3CD9" w:rsidP="007E3CD9">
      <w:pPr>
        <w:jc w:val="right"/>
        <w:rPr>
          <w:sz w:val="30"/>
          <w:szCs w:val="30"/>
        </w:rPr>
      </w:pPr>
    </w:p>
    <w:p w:rsidR="00ED5075" w:rsidRPr="00625CD4" w:rsidRDefault="003E5E35" w:rsidP="007E3CD9">
      <w:pPr>
        <w:jc w:val="right"/>
        <w:rPr>
          <w:sz w:val="30"/>
          <w:szCs w:val="30"/>
        </w:rPr>
      </w:pPr>
      <w:r w:rsidRPr="00625CD4">
        <w:rPr>
          <w:sz w:val="30"/>
          <w:szCs w:val="30"/>
        </w:rPr>
        <w:t>Εκ της Διοικήσεως .</w:t>
      </w:r>
    </w:p>
    <w:p w:rsidR="00EB6F59" w:rsidRDefault="00E0539D" w:rsidP="007E3CD9">
      <w:pPr>
        <w:pStyle w:val="ac"/>
        <w:spacing w:after="0"/>
        <w:jc w:val="right"/>
        <w:rPr>
          <w:rFonts w:cs="Times New Roman"/>
          <w:b/>
          <w:bCs/>
          <w:sz w:val="30"/>
          <w:szCs w:val="30"/>
        </w:rPr>
      </w:pPr>
      <w:sdt>
        <w:sdtPr>
          <w:rPr>
            <w:rFonts w:cs="Times New Roman"/>
            <w:b/>
            <w:bCs/>
            <w:sz w:val="30"/>
            <w:szCs w:val="30"/>
          </w:rPr>
          <w:alias w:val="Εισαγάγετε το όνομά σας:"/>
          <w:tag w:val="Εισαγάγετε το όνομά σας:"/>
          <w:id w:val="-183599549"/>
          <w:placeholder>
            <w:docPart w:val="3FF4541ABD3544CD8791E577117EE65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proofErr w:type="spellStart"/>
          <w:r w:rsidR="00625CD4" w:rsidRPr="00625CD4">
            <w:rPr>
              <w:rFonts w:cs="Times New Roman"/>
              <w:b/>
              <w:bCs/>
              <w:sz w:val="30"/>
              <w:szCs w:val="30"/>
            </w:rPr>
            <w:t>Καρανικολόπουλος</w:t>
          </w:r>
          <w:proofErr w:type="spellEnd"/>
          <w:r w:rsidR="00625CD4" w:rsidRPr="00625CD4">
            <w:rPr>
              <w:rFonts w:cs="Times New Roman"/>
              <w:b/>
              <w:bCs/>
              <w:sz w:val="30"/>
              <w:szCs w:val="30"/>
            </w:rPr>
            <w:t xml:space="preserve">  </w:t>
          </w:r>
          <w:proofErr w:type="spellStart"/>
          <w:r w:rsidR="00625CD4" w:rsidRPr="00625CD4">
            <w:rPr>
              <w:rFonts w:cs="Times New Roman"/>
              <w:b/>
              <w:bCs/>
              <w:sz w:val="30"/>
              <w:szCs w:val="30"/>
            </w:rPr>
            <w:t>Κωνσταντνινος</w:t>
          </w:r>
          <w:proofErr w:type="spellEnd"/>
        </w:sdtContent>
      </w:sdt>
    </w:p>
    <w:p w:rsidR="00625CD4" w:rsidRPr="00EB6F59" w:rsidRDefault="00625CD4" w:rsidP="007E3CD9">
      <w:pPr>
        <w:pStyle w:val="ac"/>
        <w:spacing w:after="0"/>
        <w:jc w:val="right"/>
        <w:rPr>
          <w:rFonts w:cs="Times New Roman"/>
          <w:b/>
          <w:bCs/>
          <w:sz w:val="30"/>
          <w:szCs w:val="30"/>
        </w:rPr>
      </w:pPr>
      <w:r w:rsidRPr="00625CD4">
        <w:rPr>
          <w:b/>
          <w:bCs/>
          <w:sz w:val="30"/>
          <w:szCs w:val="30"/>
        </w:rPr>
        <w:t>Πρόεδρος Διοικητικού Συμβουλίου.</w:t>
      </w:r>
    </w:p>
    <w:sectPr w:rsidR="00625CD4" w:rsidRPr="00EB6F59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9D" w:rsidRDefault="00E0539D">
      <w:pPr>
        <w:spacing w:after="0" w:line="240" w:lineRule="auto"/>
      </w:pPr>
      <w:r>
        <w:separator/>
      </w:r>
    </w:p>
  </w:endnote>
  <w:endnote w:type="continuationSeparator" w:id="0">
    <w:p w:rsidR="00E0539D" w:rsidRDefault="00E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798"/>
      <w:gridCol w:w="16797"/>
      <w:gridCol w:w="447"/>
      <w:gridCol w:w="447"/>
      <w:gridCol w:w="2231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A905CA">
            <w:rPr>
              <w:noProof/>
              <w:lang w:bidi="el-GR"/>
            </w:rPr>
            <w:t>0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9D" w:rsidRDefault="00E0539D">
      <w:pPr>
        <w:spacing w:after="0" w:line="240" w:lineRule="auto"/>
      </w:pPr>
      <w:r>
        <w:separator/>
      </w:r>
    </w:p>
  </w:footnote>
  <w:footnote w:type="continuationSeparator" w:id="0">
    <w:p w:rsidR="00E0539D" w:rsidRDefault="00E0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23F56"/>
    <w:multiLevelType w:val="multilevel"/>
    <w:tmpl w:val="EF9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4192E"/>
    <w:rsid w:val="0004572B"/>
    <w:rsid w:val="00055B67"/>
    <w:rsid w:val="00081B34"/>
    <w:rsid w:val="001553EE"/>
    <w:rsid w:val="00156EF1"/>
    <w:rsid w:val="001E6695"/>
    <w:rsid w:val="00220FD0"/>
    <w:rsid w:val="002229ED"/>
    <w:rsid w:val="002231B0"/>
    <w:rsid w:val="00250DA3"/>
    <w:rsid w:val="002C2563"/>
    <w:rsid w:val="002D48A9"/>
    <w:rsid w:val="00343FBB"/>
    <w:rsid w:val="0037096C"/>
    <w:rsid w:val="003D0FBD"/>
    <w:rsid w:val="003D4E5C"/>
    <w:rsid w:val="003D5496"/>
    <w:rsid w:val="003E3246"/>
    <w:rsid w:val="003E5E35"/>
    <w:rsid w:val="003F173A"/>
    <w:rsid w:val="00401E15"/>
    <w:rsid w:val="00480808"/>
    <w:rsid w:val="004A5616"/>
    <w:rsid w:val="004B0B6F"/>
    <w:rsid w:val="004B5284"/>
    <w:rsid w:val="005102D3"/>
    <w:rsid w:val="00565E2F"/>
    <w:rsid w:val="005810A5"/>
    <w:rsid w:val="005D5038"/>
    <w:rsid w:val="005E5E2B"/>
    <w:rsid w:val="00616E5D"/>
    <w:rsid w:val="00625CD4"/>
    <w:rsid w:val="006277B7"/>
    <w:rsid w:val="006515E8"/>
    <w:rsid w:val="00666427"/>
    <w:rsid w:val="00670494"/>
    <w:rsid w:val="00681B24"/>
    <w:rsid w:val="006F1118"/>
    <w:rsid w:val="007204BF"/>
    <w:rsid w:val="00741FDE"/>
    <w:rsid w:val="00762EBA"/>
    <w:rsid w:val="00783D3D"/>
    <w:rsid w:val="007E3CD9"/>
    <w:rsid w:val="008347EF"/>
    <w:rsid w:val="008703A5"/>
    <w:rsid w:val="008B14FF"/>
    <w:rsid w:val="008B6FD7"/>
    <w:rsid w:val="0090504E"/>
    <w:rsid w:val="00925C97"/>
    <w:rsid w:val="0093343B"/>
    <w:rsid w:val="00946252"/>
    <w:rsid w:val="00950777"/>
    <w:rsid w:val="009565BC"/>
    <w:rsid w:val="0098300D"/>
    <w:rsid w:val="009A42A6"/>
    <w:rsid w:val="009E37DE"/>
    <w:rsid w:val="009F0B81"/>
    <w:rsid w:val="00A070B6"/>
    <w:rsid w:val="00A36F67"/>
    <w:rsid w:val="00A905CA"/>
    <w:rsid w:val="00AB1341"/>
    <w:rsid w:val="00AE267E"/>
    <w:rsid w:val="00AF1064"/>
    <w:rsid w:val="00B2210D"/>
    <w:rsid w:val="00B504DA"/>
    <w:rsid w:val="00B7274C"/>
    <w:rsid w:val="00B8163C"/>
    <w:rsid w:val="00B83A7F"/>
    <w:rsid w:val="00B9569D"/>
    <w:rsid w:val="00BF473C"/>
    <w:rsid w:val="00C44B09"/>
    <w:rsid w:val="00C461CE"/>
    <w:rsid w:val="00C62B67"/>
    <w:rsid w:val="00CB2712"/>
    <w:rsid w:val="00CD372C"/>
    <w:rsid w:val="00CD5E29"/>
    <w:rsid w:val="00CD68BF"/>
    <w:rsid w:val="00CE4475"/>
    <w:rsid w:val="00D169ED"/>
    <w:rsid w:val="00D25C8E"/>
    <w:rsid w:val="00D35E92"/>
    <w:rsid w:val="00D4190C"/>
    <w:rsid w:val="00D611FE"/>
    <w:rsid w:val="00D66811"/>
    <w:rsid w:val="00D906CA"/>
    <w:rsid w:val="00E02F08"/>
    <w:rsid w:val="00E0539D"/>
    <w:rsid w:val="00E12DAB"/>
    <w:rsid w:val="00E156BA"/>
    <w:rsid w:val="00EB1088"/>
    <w:rsid w:val="00EB6F59"/>
    <w:rsid w:val="00ED5075"/>
    <w:rsid w:val="00EE4599"/>
    <w:rsid w:val="00F07379"/>
    <w:rsid w:val="00F30102"/>
    <w:rsid w:val="00F353FD"/>
    <w:rsid w:val="00F4343E"/>
    <w:rsid w:val="00F5706B"/>
    <w:rsid w:val="00F632C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5567A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4541ABD3544CD8791E577117EE6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DCE909-89A5-4BFB-A02F-05C87F283424}"/>
      </w:docPartPr>
      <w:docPartBody>
        <w:p w:rsidR="00973D9C" w:rsidRDefault="006F2E25" w:rsidP="006F2E25">
          <w:pPr>
            <w:pStyle w:val="3FF4541ABD3544CD8791E577117EE655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3"/>
    <w:rsid w:val="00285F09"/>
    <w:rsid w:val="00415C20"/>
    <w:rsid w:val="004E46C6"/>
    <w:rsid w:val="004F19AC"/>
    <w:rsid w:val="00502980"/>
    <w:rsid w:val="0061185D"/>
    <w:rsid w:val="00695EC9"/>
    <w:rsid w:val="006D60EF"/>
    <w:rsid w:val="006F2E25"/>
    <w:rsid w:val="00767F51"/>
    <w:rsid w:val="00875ED6"/>
    <w:rsid w:val="00973D9C"/>
    <w:rsid w:val="00B27AE8"/>
    <w:rsid w:val="00B52D23"/>
    <w:rsid w:val="00B61AA7"/>
    <w:rsid w:val="00D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2323E8784F4F9CA219C332F79A4604">
    <w:name w:val="D82323E8784F4F9CA219C332F79A4604"/>
  </w:style>
  <w:style w:type="paragraph" w:customStyle="1" w:styleId="B1B257EE684A46AC983C0F9F89E519F9">
    <w:name w:val="B1B257EE684A46AC983C0F9F89E519F9"/>
  </w:style>
  <w:style w:type="paragraph" w:customStyle="1" w:styleId="982B61C187A64862A1C6476F4C155E1A">
    <w:name w:val="982B61C187A64862A1C6476F4C155E1A"/>
  </w:style>
  <w:style w:type="paragraph" w:customStyle="1" w:styleId="F6ECE6CD45C74325B35D9807CD4DB109">
    <w:name w:val="F6ECE6CD45C74325B35D9807CD4DB109"/>
  </w:style>
  <w:style w:type="paragraph" w:customStyle="1" w:styleId="066A173BFD4D473185B85556D80366D3">
    <w:name w:val="066A173BFD4D473185B85556D80366D3"/>
  </w:style>
  <w:style w:type="paragraph" w:customStyle="1" w:styleId="89C1075E61E5459A9BBB5C8CA0A5C5AA">
    <w:name w:val="89C1075E61E5459A9BBB5C8CA0A5C5AA"/>
  </w:style>
  <w:style w:type="paragraph" w:customStyle="1" w:styleId="C1EB4C821EBA424889940941D0C35771">
    <w:name w:val="C1EB4C821EBA424889940941D0C35771"/>
  </w:style>
  <w:style w:type="paragraph" w:customStyle="1" w:styleId="1023A31C9E964312B7732EB4A5EB39C2">
    <w:name w:val="1023A31C9E964312B7732EB4A5EB39C2"/>
  </w:style>
  <w:style w:type="paragraph" w:customStyle="1" w:styleId="357C050741D84BC9A2E785946C2CB940">
    <w:name w:val="357C050741D84BC9A2E785946C2CB940"/>
  </w:style>
  <w:style w:type="paragraph" w:customStyle="1" w:styleId="CA8917D6B976468091195425D496412D">
    <w:name w:val="CA8917D6B976468091195425D496412D"/>
  </w:style>
  <w:style w:type="paragraph" w:customStyle="1" w:styleId="22C1F4CAC29B4395AA7EB43B55629B21">
    <w:name w:val="22C1F4CAC29B4395AA7EB43B55629B21"/>
  </w:style>
  <w:style w:type="paragraph" w:customStyle="1" w:styleId="2240CC6F6858440B95362BADAB3528C6">
    <w:name w:val="2240CC6F6858440B95362BADAB3528C6"/>
  </w:style>
  <w:style w:type="paragraph" w:customStyle="1" w:styleId="7E3E8461EF904E568AFEF4D920C29A93">
    <w:name w:val="7E3E8461EF904E568AFEF4D920C29A93"/>
    <w:rsid w:val="006F2E25"/>
  </w:style>
  <w:style w:type="paragraph" w:customStyle="1" w:styleId="3FF4541ABD3544CD8791E577117EE655">
    <w:name w:val="3FF4541ABD3544CD8791E577117EE655"/>
    <w:rsid w:val="006F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Admin</cp:lastModifiedBy>
  <cp:revision>2</cp:revision>
  <cp:lastPrinted>2020-09-18T08:59:00Z</cp:lastPrinted>
  <dcterms:created xsi:type="dcterms:W3CDTF">2020-11-09T07:07:00Z</dcterms:created>
  <dcterms:modified xsi:type="dcterms:W3CDTF">2020-11-09T07:07:00Z</dcterms:modified>
  <cp:contentStatus>Καρανικολόπουλος  Κωνσταντνινος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