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horzAnchor="margin" w:tblpXSpec="right" w:tblpY="-1547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6894"/>
        <w:gridCol w:w="256"/>
        <w:gridCol w:w="88"/>
        <w:gridCol w:w="6904"/>
      </w:tblGrid>
      <w:tr w:rsidR="00005CDF" w:rsidRPr="00C718AD" w14:paraId="5442665B" w14:textId="77777777" w:rsidTr="00783D3D">
        <w:trPr>
          <w:trHeight w:val="1296"/>
          <w:tblHeader/>
        </w:trPr>
        <w:tc>
          <w:tcPr>
            <w:tcW w:w="12558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118C2646" w14:textId="2303D769" w:rsidR="00A36F67" w:rsidRPr="00EF1242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</w:rPr>
              <w:t>ΥΠΕΡΑΣΤΙΚΟ Κ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Τ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Ε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Λ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</w:p>
          <w:p w14:paraId="48A5098C" w14:textId="6CEDA22F" w:rsidR="00B7274C" w:rsidRPr="00EF1242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</w:rPr>
              <w:t>Ν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 xml:space="preserve"> ΚΑΣΤΟΡΙΑΣ Α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Ε.</w:t>
            </w:r>
          </w:p>
          <w:p w14:paraId="7E6C0996" w14:textId="61A4A1E5" w:rsidR="006277B7" w:rsidRPr="00EF1242" w:rsidRDefault="00EF1242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</w:rPr>
              <w:t>ΑΘ.</w:t>
            </w:r>
            <w:r w:rsidR="006277B7" w:rsidRPr="00EF1242">
              <w:rPr>
                <w:rFonts w:cs="Times New Roman"/>
                <w:b/>
                <w:i/>
                <w:sz w:val="32"/>
                <w:szCs w:val="32"/>
              </w:rPr>
              <w:t xml:space="preserve"> ΔΙΑΚΟΥ 14</w:t>
            </w:r>
          </w:p>
          <w:p w14:paraId="11B8B582" w14:textId="0AAD0C36" w:rsidR="006277B7" w:rsidRPr="00EF1242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</w:rPr>
              <w:t xml:space="preserve">ΚΑΣΤΟΡΙΑ 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Τ.Κ.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 xml:space="preserve"> 52100 </w:t>
            </w:r>
          </w:p>
          <w:p w14:paraId="7617F2FF" w14:textId="2BBA291E" w:rsidR="006277B7" w:rsidRPr="00EF1242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</w:rPr>
              <w:t>ΤΗΛ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: 2467083454</w:t>
            </w:r>
          </w:p>
          <w:p w14:paraId="0FD21860" w14:textId="5E2F21C4" w:rsidR="006277B7" w:rsidRPr="00EF1242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proofErr w:type="gramStart"/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FAX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:</w:t>
            </w:r>
            <w:proofErr w:type="gramEnd"/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2467083633</w:t>
            </w:r>
          </w:p>
          <w:p w14:paraId="09FDD88B" w14:textId="77777777" w:rsidR="006277B7" w:rsidRPr="005C6092" w:rsidRDefault="006277B7" w:rsidP="00783D3D">
            <w:pPr>
              <w:pStyle w:val="a8"/>
              <w:jc w:val="both"/>
              <w:rPr>
                <w:rFonts w:cs="Times New Roman"/>
                <w:b/>
                <w:i/>
                <w:lang w:val="en-US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e</w:t>
            </w:r>
            <w:r w:rsidRPr="005C6092">
              <w:rPr>
                <w:rFonts w:cs="Times New Roman"/>
                <w:b/>
                <w:i/>
                <w:sz w:val="32"/>
                <w:szCs w:val="32"/>
                <w:lang w:val="en-US"/>
              </w:rPr>
              <w:t>-</w:t>
            </w:r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mail</w:t>
            </w:r>
            <w:r w:rsidRPr="005C6092">
              <w:rPr>
                <w:rFonts w:cs="Times New Roman"/>
                <w:b/>
                <w:i/>
                <w:sz w:val="32"/>
                <w:szCs w:val="32"/>
                <w:lang w:val="en-US"/>
              </w:rPr>
              <w:t xml:space="preserve">: </w:t>
            </w:r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ktelkastoriasae</w:t>
            </w:r>
            <w:r w:rsidRPr="005C6092">
              <w:rPr>
                <w:rFonts w:cs="Times New Roman"/>
                <w:b/>
                <w:i/>
                <w:sz w:val="32"/>
                <w:szCs w:val="32"/>
                <w:lang w:val="en-US"/>
              </w:rPr>
              <w:t>@</w:t>
            </w:r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gmail</w:t>
            </w:r>
            <w:r w:rsidRPr="005C6092">
              <w:rPr>
                <w:rFonts w:cs="Times New Roman"/>
                <w:b/>
                <w:i/>
                <w:sz w:val="32"/>
                <w:szCs w:val="32"/>
                <w:lang w:val="en-US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com</w:t>
            </w:r>
          </w:p>
        </w:tc>
        <w:tc>
          <w:tcPr>
            <w:tcW w:w="743" w:type="dxa"/>
            <w:shd w:val="clear" w:color="auto" w:fill="17AE92" w:themeFill="accent1"/>
            <w:vAlign w:val="center"/>
          </w:tcPr>
          <w:p w14:paraId="6A6912C7" w14:textId="77777777" w:rsidR="00A36F67" w:rsidRPr="005C6092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246" w:type="dxa"/>
            <w:shd w:val="clear" w:color="auto" w:fill="6FB344" w:themeFill="accent6"/>
            <w:vAlign w:val="center"/>
          </w:tcPr>
          <w:p w14:paraId="5C0244AB" w14:textId="77777777" w:rsidR="00A36F67" w:rsidRPr="005C6092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7173" w:type="dxa"/>
            <w:shd w:val="clear" w:color="auto" w:fill="6FB344" w:themeFill="accent6"/>
            <w:vAlign w:val="center"/>
          </w:tcPr>
          <w:p w14:paraId="5E112EEF" w14:textId="77777777" w:rsidR="00A36F67" w:rsidRPr="00EF1242" w:rsidRDefault="00005CDF" w:rsidP="00783D3D">
            <w:pPr>
              <w:rPr>
                <w:rFonts w:cs="Times New Roman"/>
              </w:rPr>
            </w:pPr>
            <w:r w:rsidRPr="00C718AD">
              <w:rPr>
                <w:rFonts w:cs="Times New Roman"/>
                <w:noProof/>
                <w:lang w:eastAsia="el-GR"/>
              </w:rPr>
              <w:drawing>
                <wp:inline distT="0" distB="0" distL="0" distR="0" wp14:anchorId="05273159" wp14:editId="4B9CD1F0">
                  <wp:extent cx="4296038" cy="11819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e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038" cy="11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DA19B" w14:textId="79AE1F80" w:rsidR="00ED5075" w:rsidRPr="00C11515" w:rsidRDefault="00B7274C" w:rsidP="00FD57E9">
      <w:pPr>
        <w:pStyle w:val="a9"/>
        <w:jc w:val="right"/>
        <w:rPr>
          <w:rFonts w:cs="Times New Roman"/>
          <w:sz w:val="32"/>
          <w:szCs w:val="32"/>
        </w:rPr>
      </w:pPr>
      <w:r w:rsidRPr="00C718AD">
        <w:rPr>
          <w:rFonts w:cs="Times New Roman"/>
          <w:sz w:val="40"/>
          <w:szCs w:val="40"/>
        </w:rPr>
        <w:t xml:space="preserve"> </w:t>
      </w:r>
      <w:r w:rsidR="003B6586">
        <w:rPr>
          <w:rFonts w:cs="Times New Roman"/>
          <w:sz w:val="32"/>
          <w:szCs w:val="32"/>
        </w:rPr>
        <w:t>6 Νοεμβρίου</w:t>
      </w:r>
      <w:r w:rsidR="00C11515" w:rsidRPr="00C11515">
        <w:rPr>
          <w:rFonts w:cs="Times New Roman"/>
          <w:sz w:val="32"/>
          <w:szCs w:val="32"/>
        </w:rPr>
        <w:t xml:space="preserve"> 2020</w:t>
      </w:r>
    </w:p>
    <w:p w14:paraId="2D0D640B" w14:textId="7C954D43" w:rsidR="00ED5075" w:rsidRDefault="00783D3D" w:rsidP="00FD4436">
      <w:pPr>
        <w:spacing w:before="240" w:after="0" w:line="240" w:lineRule="auto"/>
        <w:jc w:val="center"/>
        <w:rPr>
          <w:rFonts w:cs="Times New Roman"/>
          <w:color w:val="FF0000"/>
          <w:sz w:val="96"/>
          <w:szCs w:val="96"/>
          <w:u w:val="single"/>
        </w:rPr>
      </w:pPr>
      <w:r w:rsidRPr="00C718AD">
        <w:rPr>
          <w:rFonts w:cs="Times New Roman"/>
          <w:color w:val="FF0000"/>
          <w:sz w:val="96"/>
          <w:szCs w:val="96"/>
          <w:u w:val="single"/>
        </w:rPr>
        <w:t>Ανακοίνωση</w:t>
      </w:r>
    </w:p>
    <w:p w14:paraId="06C1ED24" w14:textId="77777777" w:rsidR="009F53E7" w:rsidRPr="00C718AD" w:rsidRDefault="009F53E7" w:rsidP="00FD4436">
      <w:pPr>
        <w:spacing w:before="240" w:after="0" w:line="240" w:lineRule="auto"/>
        <w:jc w:val="center"/>
        <w:rPr>
          <w:rFonts w:cs="Times New Roman"/>
          <w:color w:val="FF0000"/>
          <w:sz w:val="96"/>
          <w:szCs w:val="96"/>
          <w:u w:val="single"/>
        </w:rPr>
      </w:pPr>
    </w:p>
    <w:p w14:paraId="6402D75F" w14:textId="77777777" w:rsidR="001C5568" w:rsidRDefault="00D46152" w:rsidP="00156E82">
      <w:pPr>
        <w:spacing w:before="240" w:after="0" w:line="240" w:lineRule="auto"/>
        <w:jc w:val="both"/>
        <w:rPr>
          <w:rFonts w:cs="Times New Roman"/>
          <w:b/>
          <w:bCs/>
          <w:sz w:val="40"/>
          <w:szCs w:val="40"/>
        </w:rPr>
      </w:pPr>
      <w:r w:rsidRPr="00141697">
        <w:rPr>
          <w:rFonts w:cs="Times New Roman"/>
          <w:b/>
          <w:bCs/>
          <w:sz w:val="40"/>
          <w:szCs w:val="40"/>
        </w:rPr>
        <w:t xml:space="preserve">Από </w:t>
      </w:r>
      <w:r w:rsidR="00172BD2" w:rsidRPr="00141697">
        <w:rPr>
          <w:rFonts w:cs="Times New Roman"/>
          <w:b/>
          <w:bCs/>
          <w:sz w:val="40"/>
          <w:szCs w:val="40"/>
        </w:rPr>
        <w:t xml:space="preserve">το </w:t>
      </w:r>
      <w:r w:rsidR="00172BD2" w:rsidRPr="002D0C55">
        <w:rPr>
          <w:rFonts w:cs="Times New Roman"/>
          <w:b/>
          <w:bCs/>
          <w:i/>
          <w:iCs/>
          <w:sz w:val="40"/>
          <w:szCs w:val="40"/>
        </w:rPr>
        <w:t>Σάββατο</w:t>
      </w:r>
      <w:r w:rsidR="00141697" w:rsidRPr="002D0C55">
        <w:rPr>
          <w:rFonts w:cs="Times New Roman"/>
          <w:b/>
          <w:bCs/>
          <w:i/>
          <w:iCs/>
          <w:sz w:val="40"/>
          <w:szCs w:val="40"/>
        </w:rPr>
        <w:t xml:space="preserve"> </w:t>
      </w:r>
      <w:r w:rsidR="00C72A4D" w:rsidRPr="002D0C55">
        <w:rPr>
          <w:rFonts w:cs="Times New Roman"/>
          <w:b/>
          <w:bCs/>
          <w:i/>
          <w:iCs/>
          <w:sz w:val="40"/>
          <w:szCs w:val="40"/>
        </w:rPr>
        <w:t>7</w:t>
      </w:r>
      <w:r w:rsidR="00172BD2" w:rsidRPr="002D0C55">
        <w:rPr>
          <w:rFonts w:cs="Times New Roman"/>
          <w:b/>
          <w:bCs/>
          <w:i/>
          <w:iCs/>
          <w:sz w:val="40"/>
          <w:szCs w:val="40"/>
        </w:rPr>
        <w:t xml:space="preserve"> Νοεμβρίου </w:t>
      </w:r>
      <w:r w:rsidRPr="002D0C55">
        <w:rPr>
          <w:rFonts w:cs="Times New Roman"/>
          <w:b/>
          <w:bCs/>
          <w:i/>
          <w:iCs/>
          <w:sz w:val="40"/>
          <w:szCs w:val="40"/>
        </w:rPr>
        <w:t>2020</w:t>
      </w:r>
      <w:r w:rsidRPr="00141697">
        <w:rPr>
          <w:rFonts w:cs="Times New Roman"/>
          <w:b/>
          <w:bCs/>
          <w:sz w:val="40"/>
          <w:szCs w:val="40"/>
        </w:rPr>
        <w:t xml:space="preserve"> λόγω των περιοριστικών μέτρων που επιβλήθηκαν </w:t>
      </w:r>
      <w:r w:rsidR="00C94556" w:rsidRPr="00141697">
        <w:rPr>
          <w:rFonts w:cs="Times New Roman"/>
          <w:b/>
          <w:bCs/>
          <w:sz w:val="40"/>
          <w:szCs w:val="40"/>
        </w:rPr>
        <w:t xml:space="preserve">σε </w:t>
      </w:r>
      <w:r w:rsidR="00B443B1" w:rsidRPr="00141697">
        <w:rPr>
          <w:rFonts w:cs="Times New Roman"/>
          <w:b/>
          <w:bCs/>
          <w:sz w:val="40"/>
          <w:szCs w:val="40"/>
        </w:rPr>
        <w:t>ό</w:t>
      </w:r>
      <w:r w:rsidR="00C94556" w:rsidRPr="00141697">
        <w:rPr>
          <w:rFonts w:cs="Times New Roman"/>
          <w:b/>
          <w:bCs/>
          <w:sz w:val="40"/>
          <w:szCs w:val="40"/>
        </w:rPr>
        <w:t xml:space="preserve">λη τη χώρα </w:t>
      </w:r>
      <w:r w:rsidRPr="00141697">
        <w:rPr>
          <w:rFonts w:cs="Times New Roman"/>
          <w:b/>
          <w:bCs/>
          <w:sz w:val="40"/>
          <w:szCs w:val="40"/>
        </w:rPr>
        <w:t>τροποποιείται το ωράριο λειτουργίας όλων των εκδοτηρίων, αποθηκών και πρακτορείων μας.</w:t>
      </w:r>
    </w:p>
    <w:p w14:paraId="149BE0F2" w14:textId="31DF711B" w:rsidR="00D46152" w:rsidRPr="00141697" w:rsidRDefault="007E702D" w:rsidP="00156E82">
      <w:pPr>
        <w:spacing w:before="240" w:after="0" w:line="240" w:lineRule="auto"/>
        <w:jc w:val="both"/>
        <w:rPr>
          <w:rFonts w:cs="Times New Roman"/>
          <w:b/>
          <w:bCs/>
          <w:sz w:val="40"/>
          <w:szCs w:val="40"/>
        </w:rPr>
      </w:pPr>
      <w:r w:rsidRPr="00141697">
        <w:rPr>
          <w:rFonts w:cs="Times New Roman"/>
          <w:b/>
          <w:bCs/>
          <w:sz w:val="40"/>
          <w:szCs w:val="40"/>
        </w:rPr>
        <w:t xml:space="preserve"> </w:t>
      </w:r>
      <w:r w:rsidRPr="001C5568">
        <w:rPr>
          <w:rFonts w:cs="Times New Roman"/>
          <w:b/>
          <w:bCs/>
          <w:i/>
          <w:iCs/>
          <w:color w:val="FF0000"/>
          <w:sz w:val="40"/>
          <w:szCs w:val="40"/>
        </w:rPr>
        <w:t xml:space="preserve">Οι ημέρες λειτουργίας </w:t>
      </w:r>
      <w:r w:rsidR="00AC23FA" w:rsidRPr="001C5568">
        <w:rPr>
          <w:rFonts w:cs="Times New Roman"/>
          <w:b/>
          <w:bCs/>
          <w:i/>
          <w:iCs/>
          <w:color w:val="FF0000"/>
          <w:sz w:val="40"/>
          <w:szCs w:val="40"/>
        </w:rPr>
        <w:t xml:space="preserve">θα είναι από Δευτέρα έως Σάββατο. Κυριακή &amp; Αργίες θα παραμένουν </w:t>
      </w:r>
      <w:r w:rsidR="00141697" w:rsidRPr="001C5568">
        <w:rPr>
          <w:rFonts w:cs="Times New Roman"/>
          <w:b/>
          <w:bCs/>
          <w:i/>
          <w:iCs/>
          <w:color w:val="FF0000"/>
          <w:sz w:val="40"/>
          <w:szCs w:val="40"/>
        </w:rPr>
        <w:t>κλειστά.</w:t>
      </w:r>
      <w:r w:rsidR="00141697" w:rsidRPr="00141697">
        <w:rPr>
          <w:rFonts w:cs="Times New Roman"/>
          <w:b/>
          <w:bCs/>
          <w:sz w:val="40"/>
          <w:szCs w:val="40"/>
        </w:rPr>
        <w:t xml:space="preserve"> </w:t>
      </w:r>
    </w:p>
    <w:p w14:paraId="22021822" w14:textId="78624F61" w:rsidR="00D46152" w:rsidRPr="00AB7C0B" w:rsidRDefault="00D46152" w:rsidP="00CB10BB">
      <w:pPr>
        <w:spacing w:before="240" w:after="0" w:line="240" w:lineRule="auto"/>
        <w:jc w:val="center"/>
        <w:rPr>
          <w:rFonts w:cs="Times New Roman"/>
          <w:b/>
          <w:sz w:val="56"/>
          <w:szCs w:val="56"/>
          <w:u w:val="single"/>
        </w:rPr>
      </w:pPr>
      <w:r w:rsidRPr="00AB7C0B">
        <w:rPr>
          <w:rFonts w:cs="Times New Roman"/>
          <w:b/>
          <w:sz w:val="56"/>
          <w:szCs w:val="56"/>
          <w:u w:val="single"/>
        </w:rPr>
        <w:t>Κ  Α  Σ  Τ  Ο  Ρ  Ι  Α</w:t>
      </w:r>
    </w:p>
    <w:p w14:paraId="3F5568D4" w14:textId="2399D95B" w:rsidR="00D46152" w:rsidRPr="00C25226" w:rsidRDefault="00D46152" w:rsidP="00555ED4">
      <w:pPr>
        <w:spacing w:before="240" w:after="0" w:line="240" w:lineRule="auto"/>
        <w:jc w:val="center"/>
        <w:rPr>
          <w:rFonts w:cs="Times New Roman"/>
          <w:b/>
          <w:bCs/>
          <w:sz w:val="56"/>
          <w:szCs w:val="56"/>
        </w:rPr>
      </w:pPr>
      <w:r w:rsidRPr="00C25226">
        <w:rPr>
          <w:rFonts w:cs="Times New Roman"/>
          <w:b/>
          <w:bCs/>
          <w:sz w:val="56"/>
          <w:szCs w:val="56"/>
        </w:rPr>
        <w:t xml:space="preserve">07:00--15:00  </w:t>
      </w:r>
    </w:p>
    <w:p w14:paraId="359EE7DF" w14:textId="3C6F0402" w:rsidR="009B7E25" w:rsidRPr="009B2AD2" w:rsidRDefault="009B7E25" w:rsidP="00A87FA2">
      <w:pPr>
        <w:spacing w:before="240"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9B2AD2">
        <w:rPr>
          <w:rFonts w:cs="Times New Roman"/>
          <w:b/>
          <w:bCs/>
          <w:sz w:val="40"/>
          <w:szCs w:val="40"/>
        </w:rPr>
        <w:t>ΤΗΛ. 2467083455</w:t>
      </w:r>
    </w:p>
    <w:p w14:paraId="742A2C9A" w14:textId="77777777" w:rsidR="00D46152" w:rsidRPr="00AB7C0B" w:rsidRDefault="00D46152" w:rsidP="00A87FA2">
      <w:pPr>
        <w:spacing w:before="240" w:after="0" w:line="240" w:lineRule="auto"/>
        <w:jc w:val="center"/>
        <w:rPr>
          <w:rFonts w:cs="Times New Roman"/>
          <w:b/>
          <w:bCs/>
          <w:color w:val="FF0000"/>
          <w:sz w:val="56"/>
          <w:szCs w:val="56"/>
          <w:u w:val="single"/>
        </w:rPr>
      </w:pPr>
      <w:r w:rsidRPr="00AB7C0B">
        <w:rPr>
          <w:rFonts w:cs="Times New Roman"/>
          <w:b/>
          <w:bCs/>
          <w:color w:val="FF0000"/>
          <w:sz w:val="56"/>
          <w:szCs w:val="56"/>
          <w:u w:val="single"/>
        </w:rPr>
        <w:t>Α Ρ Γ Ο Σ   Ο Ρ Ε Σ Τ Ι Κ Ο</w:t>
      </w:r>
    </w:p>
    <w:p w14:paraId="010274AB" w14:textId="2223299E" w:rsidR="00F67BB7" w:rsidRPr="00C25226" w:rsidRDefault="00555ED4" w:rsidP="00555ED4">
      <w:pPr>
        <w:spacing w:before="240" w:after="0" w:line="240" w:lineRule="auto"/>
        <w:jc w:val="center"/>
        <w:rPr>
          <w:rFonts w:cs="Times New Roman"/>
          <w:b/>
          <w:bCs/>
          <w:color w:val="FF0000"/>
          <w:sz w:val="56"/>
          <w:szCs w:val="56"/>
        </w:rPr>
      </w:pPr>
      <w:r w:rsidRPr="00C25226">
        <w:rPr>
          <w:rFonts w:cs="Times New Roman"/>
          <w:b/>
          <w:bCs/>
          <w:color w:val="FF0000"/>
          <w:sz w:val="56"/>
          <w:szCs w:val="56"/>
        </w:rPr>
        <w:t>08</w:t>
      </w:r>
      <w:r w:rsidR="00D46152" w:rsidRPr="00C25226">
        <w:rPr>
          <w:rFonts w:cs="Times New Roman"/>
          <w:b/>
          <w:bCs/>
          <w:color w:val="FF0000"/>
          <w:sz w:val="56"/>
          <w:szCs w:val="56"/>
        </w:rPr>
        <w:t>:00</w:t>
      </w:r>
      <w:r w:rsidRPr="00C25226">
        <w:rPr>
          <w:rFonts w:cs="Times New Roman"/>
          <w:b/>
          <w:bCs/>
          <w:color w:val="FF0000"/>
          <w:sz w:val="56"/>
          <w:szCs w:val="56"/>
        </w:rPr>
        <w:t>--14</w:t>
      </w:r>
      <w:r w:rsidR="00D46152" w:rsidRPr="00C25226">
        <w:rPr>
          <w:rFonts w:cs="Times New Roman"/>
          <w:b/>
          <w:bCs/>
          <w:color w:val="FF0000"/>
          <w:sz w:val="56"/>
          <w:szCs w:val="56"/>
        </w:rPr>
        <w:t>:00</w:t>
      </w:r>
    </w:p>
    <w:p w14:paraId="1BFB99EB" w14:textId="62AE1B20" w:rsidR="009B7E25" w:rsidRPr="009B2AD2" w:rsidRDefault="009B7E25" w:rsidP="00A87FA2">
      <w:pPr>
        <w:spacing w:before="240" w:after="0" w:line="240" w:lineRule="auto"/>
        <w:jc w:val="center"/>
        <w:rPr>
          <w:rFonts w:cs="Times New Roman"/>
          <w:b/>
          <w:bCs/>
          <w:color w:val="FF0000"/>
          <w:sz w:val="40"/>
          <w:szCs w:val="40"/>
        </w:rPr>
      </w:pPr>
      <w:r w:rsidRPr="009B2AD2">
        <w:rPr>
          <w:rFonts w:cs="Times New Roman"/>
          <w:b/>
          <w:bCs/>
          <w:color w:val="FF0000"/>
          <w:sz w:val="40"/>
          <w:szCs w:val="40"/>
        </w:rPr>
        <w:t>ΤΗΛ. 2467042202</w:t>
      </w:r>
    </w:p>
    <w:p w14:paraId="7E50ED07" w14:textId="77777777" w:rsidR="00D46152" w:rsidRPr="003D3709" w:rsidRDefault="00D46152" w:rsidP="00A87FA2">
      <w:pPr>
        <w:spacing w:before="240" w:after="0" w:line="240" w:lineRule="auto"/>
        <w:jc w:val="center"/>
        <w:rPr>
          <w:rFonts w:cs="Times New Roman"/>
          <w:b/>
          <w:bCs/>
          <w:sz w:val="56"/>
          <w:szCs w:val="56"/>
          <w:u w:val="single"/>
        </w:rPr>
      </w:pPr>
      <w:r w:rsidRPr="003D3709">
        <w:rPr>
          <w:rFonts w:cs="Times New Roman"/>
          <w:b/>
          <w:bCs/>
          <w:sz w:val="56"/>
          <w:szCs w:val="56"/>
          <w:u w:val="single"/>
        </w:rPr>
        <w:t xml:space="preserve">Θ  Ε  Σ  </w:t>
      </w:r>
      <w:proofErr w:type="spellStart"/>
      <w:r w:rsidRPr="003D3709">
        <w:rPr>
          <w:rFonts w:cs="Times New Roman"/>
          <w:b/>
          <w:bCs/>
          <w:sz w:val="56"/>
          <w:szCs w:val="56"/>
          <w:u w:val="single"/>
        </w:rPr>
        <w:t>Σ</w:t>
      </w:r>
      <w:proofErr w:type="spellEnd"/>
      <w:r w:rsidRPr="003D3709">
        <w:rPr>
          <w:rFonts w:cs="Times New Roman"/>
          <w:b/>
          <w:bCs/>
          <w:sz w:val="56"/>
          <w:szCs w:val="56"/>
          <w:u w:val="single"/>
        </w:rPr>
        <w:t xml:space="preserve">  Α  Λ  Ο  Ν  Ι  Κ  Η</w:t>
      </w:r>
    </w:p>
    <w:p w14:paraId="01A220E1" w14:textId="0626C376" w:rsidR="00D46152" w:rsidRPr="00C25226" w:rsidRDefault="007401B1" w:rsidP="00A87FA2">
      <w:pPr>
        <w:spacing w:before="240" w:after="0" w:line="240" w:lineRule="auto"/>
        <w:jc w:val="center"/>
        <w:rPr>
          <w:rFonts w:cs="Times New Roman"/>
          <w:b/>
          <w:bCs/>
          <w:sz w:val="56"/>
          <w:szCs w:val="56"/>
        </w:rPr>
      </w:pPr>
      <w:r w:rsidRPr="00C25226">
        <w:rPr>
          <w:rFonts w:cs="Times New Roman"/>
          <w:b/>
          <w:bCs/>
          <w:sz w:val="56"/>
          <w:szCs w:val="56"/>
        </w:rPr>
        <w:t>10:00</w:t>
      </w:r>
      <w:r w:rsidR="00C14A2D" w:rsidRPr="00C25226">
        <w:rPr>
          <w:rFonts w:cs="Times New Roman"/>
          <w:b/>
          <w:bCs/>
          <w:sz w:val="56"/>
          <w:szCs w:val="56"/>
        </w:rPr>
        <w:t>--</w:t>
      </w:r>
      <w:r w:rsidRPr="00C25226">
        <w:rPr>
          <w:rFonts w:cs="Times New Roman"/>
          <w:b/>
          <w:bCs/>
          <w:sz w:val="56"/>
          <w:szCs w:val="56"/>
        </w:rPr>
        <w:t>16:00</w:t>
      </w:r>
    </w:p>
    <w:p w14:paraId="38A80FB0" w14:textId="68B4BA77" w:rsidR="00D46152" w:rsidRPr="006341A9" w:rsidRDefault="001E7AFD" w:rsidP="005C6092">
      <w:pPr>
        <w:spacing w:before="240" w:after="0" w:line="24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Η</w:t>
      </w:r>
      <w:r w:rsidR="00D46152" w:rsidRPr="006341A9">
        <w:rPr>
          <w:rFonts w:cs="Times New Roman"/>
          <w:b/>
          <w:bCs/>
          <w:sz w:val="36"/>
          <w:szCs w:val="36"/>
        </w:rPr>
        <w:t xml:space="preserve"> εξυπηρέτηση</w:t>
      </w:r>
      <w:r w:rsidR="00C770AC" w:rsidRPr="006341A9">
        <w:rPr>
          <w:rFonts w:cs="Times New Roman"/>
          <w:b/>
          <w:bCs/>
          <w:sz w:val="36"/>
          <w:szCs w:val="36"/>
        </w:rPr>
        <w:t xml:space="preserve"> </w:t>
      </w:r>
      <w:r w:rsidR="00D46152" w:rsidRPr="006341A9">
        <w:rPr>
          <w:rFonts w:cs="Times New Roman"/>
          <w:b/>
          <w:bCs/>
          <w:sz w:val="36"/>
          <w:szCs w:val="36"/>
        </w:rPr>
        <w:t>Θα γίνεται μόνο από τον χώρο της αποθήκης μας, διάδρομος 21.</w:t>
      </w:r>
    </w:p>
    <w:p w14:paraId="4CD16BA7" w14:textId="78F38919" w:rsidR="009B7E25" w:rsidRPr="003B372F" w:rsidRDefault="00C11515" w:rsidP="005C6092">
      <w:pPr>
        <w:spacing w:before="240"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3B372F">
        <w:rPr>
          <w:rFonts w:cs="Times New Roman"/>
          <w:b/>
          <w:bCs/>
          <w:sz w:val="40"/>
          <w:szCs w:val="40"/>
        </w:rPr>
        <w:t>Τ</w:t>
      </w:r>
      <w:r w:rsidR="009B7E25" w:rsidRPr="003B372F">
        <w:rPr>
          <w:rFonts w:cs="Times New Roman"/>
          <w:b/>
          <w:bCs/>
          <w:sz w:val="40"/>
          <w:szCs w:val="40"/>
        </w:rPr>
        <w:t>ΗΛ.  2310595457</w:t>
      </w:r>
      <w:r w:rsidR="00A2344F" w:rsidRPr="003B372F">
        <w:rPr>
          <w:rFonts w:cs="Times New Roman"/>
          <w:b/>
          <w:bCs/>
          <w:sz w:val="40"/>
          <w:szCs w:val="40"/>
        </w:rPr>
        <w:t xml:space="preserve"> </w:t>
      </w:r>
      <w:r w:rsidR="001C5568" w:rsidRPr="003B372F">
        <w:rPr>
          <w:rFonts w:cs="Times New Roman"/>
          <w:b/>
          <w:bCs/>
          <w:sz w:val="40"/>
          <w:szCs w:val="40"/>
        </w:rPr>
        <w:t>&amp; 2310595440</w:t>
      </w:r>
    </w:p>
    <w:p w14:paraId="48AA1F3D" w14:textId="1D6A199E" w:rsidR="003D3709" w:rsidRPr="00B476BD" w:rsidRDefault="003D3709" w:rsidP="00A87FA2">
      <w:pPr>
        <w:spacing w:before="240" w:after="0" w:line="240" w:lineRule="auto"/>
        <w:jc w:val="center"/>
        <w:rPr>
          <w:rFonts w:cs="Times New Roman"/>
          <w:b/>
          <w:bCs/>
          <w:color w:val="FF0000"/>
          <w:sz w:val="56"/>
          <w:szCs w:val="56"/>
          <w:u w:val="single"/>
        </w:rPr>
      </w:pPr>
      <w:bookmarkStart w:id="0" w:name="_GoBack"/>
      <w:bookmarkEnd w:id="0"/>
    </w:p>
    <w:p w14:paraId="75C3BE54" w14:textId="77777777" w:rsidR="00ED5075" w:rsidRPr="00C718AD" w:rsidRDefault="00ED5075" w:rsidP="00A87FA2">
      <w:pPr>
        <w:spacing w:before="240" w:after="0" w:line="240" w:lineRule="auto"/>
        <w:jc w:val="center"/>
        <w:rPr>
          <w:rFonts w:cs="Times New Roman"/>
        </w:rPr>
      </w:pPr>
    </w:p>
    <w:p w14:paraId="71698F87" w14:textId="75ADC5B6" w:rsidR="00ED5075" w:rsidRPr="00EF1242" w:rsidRDefault="003E5E35" w:rsidP="00D35222">
      <w:pPr>
        <w:spacing w:before="240" w:after="0" w:line="240" w:lineRule="auto"/>
        <w:jc w:val="right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>Εκ της Διοικήσεως</w:t>
      </w:r>
    </w:p>
    <w:p w14:paraId="79B42759" w14:textId="73F92693" w:rsidR="00EB6F59" w:rsidRPr="00EF1242" w:rsidRDefault="00BC0451" w:rsidP="00D35222">
      <w:pPr>
        <w:pStyle w:val="ac"/>
        <w:spacing w:before="240" w:after="0" w:line="240" w:lineRule="auto"/>
        <w:jc w:val="right"/>
        <w:rPr>
          <w:rFonts w:cs="Times New Roman"/>
          <w:b/>
          <w:i/>
          <w:sz w:val="30"/>
          <w:szCs w:val="30"/>
        </w:rPr>
      </w:pPr>
      <w:sdt>
        <w:sdtPr>
          <w:rPr>
            <w:rFonts w:cs="Times New Roman"/>
            <w:b/>
            <w:i/>
            <w:sz w:val="30"/>
            <w:szCs w:val="30"/>
          </w:rPr>
          <w:alias w:val="Εισαγάγετε το όνομά σας:"/>
          <w:tag w:val="Εισαγάγετε το όνομά σας:"/>
          <w:id w:val="-183599549"/>
          <w:placeholder>
            <w:docPart w:val="3FF4541ABD3544CD8791E577117EE65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7E702D">
            <w:rPr>
              <w:rFonts w:cs="Times New Roman"/>
              <w:b/>
              <w:i/>
              <w:sz w:val="30"/>
              <w:szCs w:val="30"/>
            </w:rPr>
            <w:t>Καρανικολόπουλος  Κων/</w:t>
          </w:r>
          <w:r w:rsidR="007E702D" w:rsidRPr="00EF1242">
            <w:rPr>
              <w:rFonts w:cs="Times New Roman"/>
              <w:b/>
              <w:i/>
              <w:sz w:val="30"/>
              <w:szCs w:val="30"/>
            </w:rPr>
            <w:t>νος</w:t>
          </w:r>
        </w:sdtContent>
      </w:sdt>
    </w:p>
    <w:p w14:paraId="0F568489" w14:textId="5A46E850" w:rsidR="00625CD4" w:rsidRPr="00EF1242" w:rsidRDefault="00EF1242" w:rsidP="00D35222">
      <w:pPr>
        <w:pStyle w:val="ac"/>
        <w:spacing w:before="240" w:after="0" w:line="240" w:lineRule="auto"/>
        <w:jc w:val="right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bCs/>
          <w:i/>
          <w:sz w:val="30"/>
          <w:szCs w:val="30"/>
        </w:rPr>
        <w:t>Πρόεδρος Δ.Σ</w:t>
      </w:r>
      <w:r w:rsidR="00625CD4" w:rsidRPr="00EF1242">
        <w:rPr>
          <w:rFonts w:cs="Times New Roman"/>
          <w:b/>
          <w:bCs/>
          <w:i/>
          <w:sz w:val="30"/>
          <w:szCs w:val="30"/>
        </w:rPr>
        <w:t>.</w:t>
      </w:r>
    </w:p>
    <w:sectPr w:rsidR="00625CD4" w:rsidRPr="00EF1242" w:rsidSect="003D4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23811" w:code="8"/>
      <w:pgMar w:top="2880" w:right="180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2C36" w14:textId="77777777" w:rsidR="00BC0451" w:rsidRDefault="00BC0451">
      <w:pPr>
        <w:spacing w:after="0" w:line="240" w:lineRule="auto"/>
      </w:pPr>
      <w:r>
        <w:separator/>
      </w:r>
    </w:p>
  </w:endnote>
  <w:endnote w:type="continuationSeparator" w:id="0">
    <w:p w14:paraId="03A37751" w14:textId="77777777" w:rsidR="00BC0451" w:rsidRDefault="00BC0451">
      <w:pPr>
        <w:spacing w:after="0" w:line="240" w:lineRule="auto"/>
      </w:pPr>
      <w:r>
        <w:continuationSeparator/>
      </w:r>
    </w:p>
  </w:endnote>
  <w:endnote w:type="continuationNotice" w:id="1">
    <w:p w14:paraId="789F4065" w14:textId="77777777" w:rsidR="00BC0451" w:rsidRDefault="00BC0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4F4C" w14:textId="77777777" w:rsidR="00ED5075" w:rsidRDefault="00ED5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545"/>
      <w:gridCol w:w="11464"/>
      <w:gridCol w:w="305"/>
      <w:gridCol w:w="305"/>
      <w:gridCol w:w="1523"/>
    </w:tblGrid>
    <w:tr w:rsidR="00CB2712" w14:paraId="0C1BA3A9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3701CDB1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B3CDE89" w14:textId="4FFA6B70"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9B7E25">
            <w:rPr>
              <w:noProof/>
              <w:lang w:bidi="el-GR"/>
            </w:rPr>
            <w:t>2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9320270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1E946645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3E2427E7" w14:textId="77777777" w:rsidR="00CB2712" w:rsidRDefault="00CB2712" w:rsidP="00CB2712"/>
      </w:tc>
    </w:tr>
  </w:tbl>
  <w:p w14:paraId="1B623C99" w14:textId="77777777" w:rsidR="00CB2712" w:rsidRDefault="00CB2712" w:rsidP="00CB2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3D7C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9AAF" w14:textId="77777777" w:rsidR="00BC0451" w:rsidRDefault="00BC0451">
      <w:pPr>
        <w:spacing w:after="0" w:line="240" w:lineRule="auto"/>
      </w:pPr>
      <w:r>
        <w:separator/>
      </w:r>
    </w:p>
  </w:footnote>
  <w:footnote w:type="continuationSeparator" w:id="0">
    <w:p w14:paraId="255A5385" w14:textId="77777777" w:rsidR="00BC0451" w:rsidRDefault="00BC0451">
      <w:pPr>
        <w:spacing w:after="0" w:line="240" w:lineRule="auto"/>
      </w:pPr>
      <w:r>
        <w:continuationSeparator/>
      </w:r>
    </w:p>
  </w:footnote>
  <w:footnote w:type="continuationNotice" w:id="1">
    <w:p w14:paraId="425C7488" w14:textId="77777777" w:rsidR="00BC0451" w:rsidRDefault="00BC0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8521" w14:textId="77777777" w:rsidR="00ED5075" w:rsidRDefault="00ED50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1372" w14:textId="77777777" w:rsidR="00ED5075" w:rsidRDefault="00ED50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BBD3" w14:textId="77777777" w:rsidR="00ED5075" w:rsidRDefault="00ED5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C"/>
    <w:rsid w:val="00000A9D"/>
    <w:rsid w:val="00005CDF"/>
    <w:rsid w:val="000132B0"/>
    <w:rsid w:val="00032608"/>
    <w:rsid w:val="0004192E"/>
    <w:rsid w:val="0004572B"/>
    <w:rsid w:val="00055B67"/>
    <w:rsid w:val="000774BF"/>
    <w:rsid w:val="00081B34"/>
    <w:rsid w:val="000F41FD"/>
    <w:rsid w:val="00141697"/>
    <w:rsid w:val="001553EE"/>
    <w:rsid w:val="00156E82"/>
    <w:rsid w:val="00156EF1"/>
    <w:rsid w:val="00172BD2"/>
    <w:rsid w:val="00196050"/>
    <w:rsid w:val="001C5568"/>
    <w:rsid w:val="001E0D74"/>
    <w:rsid w:val="001E6695"/>
    <w:rsid w:val="001E7AFD"/>
    <w:rsid w:val="001F147A"/>
    <w:rsid w:val="00220FD0"/>
    <w:rsid w:val="002229ED"/>
    <w:rsid w:val="002231B0"/>
    <w:rsid w:val="00233AF3"/>
    <w:rsid w:val="00250DA3"/>
    <w:rsid w:val="00284A84"/>
    <w:rsid w:val="00294814"/>
    <w:rsid w:val="002C1123"/>
    <w:rsid w:val="002C2563"/>
    <w:rsid w:val="002D0C55"/>
    <w:rsid w:val="002D48A9"/>
    <w:rsid w:val="002F6867"/>
    <w:rsid w:val="0031570B"/>
    <w:rsid w:val="00343FBB"/>
    <w:rsid w:val="0037096C"/>
    <w:rsid w:val="00390968"/>
    <w:rsid w:val="003B372F"/>
    <w:rsid w:val="003B6586"/>
    <w:rsid w:val="003C2A15"/>
    <w:rsid w:val="003C51C7"/>
    <w:rsid w:val="003D0FBD"/>
    <w:rsid w:val="003D3709"/>
    <w:rsid w:val="003D4E5C"/>
    <w:rsid w:val="003D5496"/>
    <w:rsid w:val="003E3246"/>
    <w:rsid w:val="003E5E35"/>
    <w:rsid w:val="003F173A"/>
    <w:rsid w:val="00401E15"/>
    <w:rsid w:val="00437814"/>
    <w:rsid w:val="00473735"/>
    <w:rsid w:val="00480808"/>
    <w:rsid w:val="004A3F2B"/>
    <w:rsid w:val="004A5616"/>
    <w:rsid w:val="004B0B6F"/>
    <w:rsid w:val="004B5284"/>
    <w:rsid w:val="005102D3"/>
    <w:rsid w:val="00555ED4"/>
    <w:rsid w:val="00565E2F"/>
    <w:rsid w:val="005810A5"/>
    <w:rsid w:val="005916C5"/>
    <w:rsid w:val="005B37CA"/>
    <w:rsid w:val="005C6092"/>
    <w:rsid w:val="005D5038"/>
    <w:rsid w:val="005E5E2B"/>
    <w:rsid w:val="005F42BC"/>
    <w:rsid w:val="00616E5D"/>
    <w:rsid w:val="00625CD4"/>
    <w:rsid w:val="006277B7"/>
    <w:rsid w:val="006341A9"/>
    <w:rsid w:val="006515E8"/>
    <w:rsid w:val="00666427"/>
    <w:rsid w:val="00670494"/>
    <w:rsid w:val="00681B24"/>
    <w:rsid w:val="006F1118"/>
    <w:rsid w:val="007204BF"/>
    <w:rsid w:val="007401B1"/>
    <w:rsid w:val="00741FDE"/>
    <w:rsid w:val="00762EBA"/>
    <w:rsid w:val="00772050"/>
    <w:rsid w:val="00773728"/>
    <w:rsid w:val="00783D3D"/>
    <w:rsid w:val="007E41D1"/>
    <w:rsid w:val="007E702D"/>
    <w:rsid w:val="007F2935"/>
    <w:rsid w:val="008347EF"/>
    <w:rsid w:val="008703A5"/>
    <w:rsid w:val="008B14FF"/>
    <w:rsid w:val="008B6FD7"/>
    <w:rsid w:val="0090504E"/>
    <w:rsid w:val="0091034B"/>
    <w:rsid w:val="00925C97"/>
    <w:rsid w:val="0093343B"/>
    <w:rsid w:val="00946252"/>
    <w:rsid w:val="00950777"/>
    <w:rsid w:val="009565BC"/>
    <w:rsid w:val="009656EE"/>
    <w:rsid w:val="0098300D"/>
    <w:rsid w:val="009A2C10"/>
    <w:rsid w:val="009A42A6"/>
    <w:rsid w:val="009B2AD2"/>
    <w:rsid w:val="009B7E25"/>
    <w:rsid w:val="009C75E1"/>
    <w:rsid w:val="009E37DE"/>
    <w:rsid w:val="009F0B81"/>
    <w:rsid w:val="009F3FE6"/>
    <w:rsid w:val="009F4428"/>
    <w:rsid w:val="009F53E7"/>
    <w:rsid w:val="00A070B6"/>
    <w:rsid w:val="00A2344F"/>
    <w:rsid w:val="00A2362B"/>
    <w:rsid w:val="00A36F67"/>
    <w:rsid w:val="00A864F4"/>
    <w:rsid w:val="00A87FA2"/>
    <w:rsid w:val="00A905CA"/>
    <w:rsid w:val="00AA10DA"/>
    <w:rsid w:val="00AB1341"/>
    <w:rsid w:val="00AB7C0B"/>
    <w:rsid w:val="00AC0E52"/>
    <w:rsid w:val="00AC23FA"/>
    <w:rsid w:val="00AC52E6"/>
    <w:rsid w:val="00AE267E"/>
    <w:rsid w:val="00AF1064"/>
    <w:rsid w:val="00B17FB1"/>
    <w:rsid w:val="00B2210D"/>
    <w:rsid w:val="00B24708"/>
    <w:rsid w:val="00B3729A"/>
    <w:rsid w:val="00B443B1"/>
    <w:rsid w:val="00B476BD"/>
    <w:rsid w:val="00B504DA"/>
    <w:rsid w:val="00B53853"/>
    <w:rsid w:val="00B55861"/>
    <w:rsid w:val="00B7274C"/>
    <w:rsid w:val="00B8163C"/>
    <w:rsid w:val="00B83A7F"/>
    <w:rsid w:val="00B9569D"/>
    <w:rsid w:val="00BA2391"/>
    <w:rsid w:val="00BC0451"/>
    <w:rsid w:val="00BF473C"/>
    <w:rsid w:val="00C11515"/>
    <w:rsid w:val="00C14A2D"/>
    <w:rsid w:val="00C25226"/>
    <w:rsid w:val="00C44B09"/>
    <w:rsid w:val="00C461CE"/>
    <w:rsid w:val="00C60B16"/>
    <w:rsid w:val="00C62B67"/>
    <w:rsid w:val="00C718AD"/>
    <w:rsid w:val="00C72A4D"/>
    <w:rsid w:val="00C770AC"/>
    <w:rsid w:val="00C920A4"/>
    <w:rsid w:val="00C94556"/>
    <w:rsid w:val="00CB10BB"/>
    <w:rsid w:val="00CB2712"/>
    <w:rsid w:val="00CD372C"/>
    <w:rsid w:val="00CD4999"/>
    <w:rsid w:val="00CD5E29"/>
    <w:rsid w:val="00CD68BF"/>
    <w:rsid w:val="00CD777C"/>
    <w:rsid w:val="00CE4475"/>
    <w:rsid w:val="00D11FA9"/>
    <w:rsid w:val="00D169ED"/>
    <w:rsid w:val="00D25C8E"/>
    <w:rsid w:val="00D34F6B"/>
    <w:rsid w:val="00D35222"/>
    <w:rsid w:val="00D35E92"/>
    <w:rsid w:val="00D4190C"/>
    <w:rsid w:val="00D46152"/>
    <w:rsid w:val="00D611FE"/>
    <w:rsid w:val="00D66811"/>
    <w:rsid w:val="00D906CA"/>
    <w:rsid w:val="00DA5EB1"/>
    <w:rsid w:val="00E01D9C"/>
    <w:rsid w:val="00E02F08"/>
    <w:rsid w:val="00E12DAB"/>
    <w:rsid w:val="00E156BA"/>
    <w:rsid w:val="00E47CA5"/>
    <w:rsid w:val="00E50363"/>
    <w:rsid w:val="00E56327"/>
    <w:rsid w:val="00E72337"/>
    <w:rsid w:val="00EB1088"/>
    <w:rsid w:val="00EB6F59"/>
    <w:rsid w:val="00ED5075"/>
    <w:rsid w:val="00EE381F"/>
    <w:rsid w:val="00EE4599"/>
    <w:rsid w:val="00EF1242"/>
    <w:rsid w:val="00F07379"/>
    <w:rsid w:val="00F30102"/>
    <w:rsid w:val="00F353FD"/>
    <w:rsid w:val="00F4343E"/>
    <w:rsid w:val="00F5706B"/>
    <w:rsid w:val="00F632C7"/>
    <w:rsid w:val="00F67BB7"/>
    <w:rsid w:val="00F775FE"/>
    <w:rsid w:val="00FB2FDB"/>
    <w:rsid w:val="00FD1E4C"/>
    <w:rsid w:val="00FD4436"/>
    <w:rsid w:val="00FD57E9"/>
    <w:rsid w:val="00FE10B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3931B"/>
  <w15:chartTrackingRefBased/>
  <w15:docId w15:val="{9596F4E1-CA7E-4853-AF77-671040A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18"/>
    <w:unhideWhenUsed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18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1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1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styleId="10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4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2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2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0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0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2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9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8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6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2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styleId="16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3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6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6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\AppData\Roaming\Microsoft\Templates\&#917;&#960;&#945;&#947;&#947;&#949;&#955;&#956;&#945;&#964;&#953;&#954;&#942;%20&#949;&#960;&#953;&#963;&#964;&#959;&#955;&#942;%20(&#931;&#967;&#949;&#948;&#943;&#945;&#963;&#951;%20&#960;&#969;&#955;&#942;&#963;&#949;&#969;&#957;%20&#956;&#949;%20&#961;&#943;&#947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4541ABD3544CD8791E577117EE6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DCE909-89A5-4BFB-A02F-05C87F283424}"/>
      </w:docPartPr>
      <w:docPartBody>
        <w:p w:rsidR="00973D9C" w:rsidRDefault="006F2E25" w:rsidP="006F2E25">
          <w:pPr>
            <w:pStyle w:val="3FF4541ABD3544CD8791E577117EE655"/>
          </w:pPr>
          <w:r w:rsidRPr="00A905CA">
            <w:rPr>
              <w:rFonts w:cs="Times New Roman"/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3"/>
    <w:rsid w:val="00285F09"/>
    <w:rsid w:val="003C57C7"/>
    <w:rsid w:val="00415C20"/>
    <w:rsid w:val="004E46C6"/>
    <w:rsid w:val="00502980"/>
    <w:rsid w:val="0061185D"/>
    <w:rsid w:val="00626D1A"/>
    <w:rsid w:val="00695EC9"/>
    <w:rsid w:val="006D60EF"/>
    <w:rsid w:val="006F2E25"/>
    <w:rsid w:val="00762644"/>
    <w:rsid w:val="00767F51"/>
    <w:rsid w:val="00875ED6"/>
    <w:rsid w:val="00903C85"/>
    <w:rsid w:val="00961D65"/>
    <w:rsid w:val="00973D9C"/>
    <w:rsid w:val="00B27AE8"/>
    <w:rsid w:val="00B52D23"/>
    <w:rsid w:val="00B61AA7"/>
    <w:rsid w:val="00C034CC"/>
    <w:rsid w:val="00D26018"/>
    <w:rsid w:val="00E80A41"/>
    <w:rsid w:val="00F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4541ABD3544CD8791E577117EE655">
    <w:name w:val="3FF4541ABD3544CD8791E577117EE655"/>
    <w:rsid w:val="006F2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 επιστολή (Σχεδίαση πωλήσεων με ρίγες)</Template>
  <TotalTime>6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log4</dc:creator>
  <cp:keywords/>
  <cp:lastModifiedBy>Admin</cp:lastModifiedBy>
  <cp:revision>6</cp:revision>
  <cp:lastPrinted>2020-09-18T08:59:00Z</cp:lastPrinted>
  <dcterms:created xsi:type="dcterms:W3CDTF">2020-11-20T12:03:00Z</dcterms:created>
  <dcterms:modified xsi:type="dcterms:W3CDTF">2020-11-20T17:33:00Z</dcterms:modified>
  <cp:contentStatus>Καρανικολόπουλος  Κων/νος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